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AC82" w14:textId="77777777" w:rsidR="00156870" w:rsidRDefault="00156870" w:rsidP="00D120C7">
      <w:pPr>
        <w:rPr>
          <w:b/>
          <w:sz w:val="32"/>
          <w:szCs w:val="32"/>
        </w:rPr>
      </w:pPr>
    </w:p>
    <w:p w14:paraId="5ED55D39" w14:textId="002B1B24" w:rsidR="00D120C7" w:rsidRDefault="00D120C7" w:rsidP="00D120C7">
      <w:pPr>
        <w:rPr>
          <w:b/>
          <w:sz w:val="32"/>
          <w:szCs w:val="32"/>
        </w:rPr>
      </w:pPr>
      <w:r w:rsidRPr="00E82EBB">
        <w:rPr>
          <w:b/>
          <w:sz w:val="32"/>
          <w:szCs w:val="32"/>
        </w:rPr>
        <w:t xml:space="preserve">Bewerbung als Betreuungsperson in der </w:t>
      </w:r>
      <w:r w:rsidRPr="00D120C7">
        <w:rPr>
          <w:b/>
          <w:sz w:val="32"/>
          <w:szCs w:val="32"/>
        </w:rPr>
        <w:t>Tagesfamilienbetreuung</w:t>
      </w:r>
    </w:p>
    <w:p w14:paraId="10BCD354" w14:textId="77777777" w:rsidR="00A120CC" w:rsidRPr="00D120C7" w:rsidRDefault="00A120CC" w:rsidP="00D120C7">
      <w:pPr>
        <w:rPr>
          <w:b/>
          <w:sz w:val="32"/>
          <w:szCs w:val="32"/>
        </w:rPr>
      </w:pPr>
    </w:p>
    <w:p w14:paraId="1526AC42" w14:textId="77777777" w:rsidR="007953F2" w:rsidRPr="00D120C7" w:rsidRDefault="007953F2" w:rsidP="008D397F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48"/>
        <w:gridCol w:w="3685"/>
      </w:tblGrid>
      <w:tr w:rsidR="00D120C7" w:rsidRPr="00D120C7" w14:paraId="288DD472" w14:textId="77777777" w:rsidTr="003E0161">
        <w:trPr>
          <w:trHeight w:val="35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7AB2DE8" w14:textId="77777777" w:rsidR="00962AC9" w:rsidRPr="00D120C7" w:rsidRDefault="00962AC9" w:rsidP="009158BA">
            <w:pPr>
              <w:rPr>
                <w:rFonts w:cs="Aria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D0CCD29" w14:textId="31C58E84" w:rsidR="00962AC9" w:rsidRPr="00D120C7" w:rsidRDefault="00D120C7" w:rsidP="009158BA">
            <w:pPr>
              <w:rPr>
                <w:rFonts w:cs="Arial"/>
                <w:sz w:val="20"/>
              </w:rPr>
            </w:pPr>
            <w:r w:rsidRPr="00D120C7">
              <w:rPr>
                <w:rFonts w:cs="Arial"/>
                <w:sz w:val="20"/>
              </w:rPr>
              <w:t>Betreuungsperson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F277A5A" w14:textId="29690BC3" w:rsidR="00962AC9" w:rsidRPr="00D120C7" w:rsidRDefault="00D120C7" w:rsidP="009158BA">
            <w:pPr>
              <w:rPr>
                <w:rFonts w:cs="Arial"/>
                <w:sz w:val="20"/>
              </w:rPr>
            </w:pPr>
            <w:r w:rsidRPr="00D120C7">
              <w:rPr>
                <w:rFonts w:cs="Arial"/>
                <w:sz w:val="20"/>
              </w:rPr>
              <w:t>Partner</w:t>
            </w:r>
          </w:p>
        </w:tc>
      </w:tr>
      <w:tr w:rsidR="00D120C7" w:rsidRPr="00D120C7" w14:paraId="17E353FC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41BD5BB" w14:textId="77777777" w:rsidR="00962AC9" w:rsidRPr="00D120C7" w:rsidRDefault="00962AC9" w:rsidP="009158BA">
            <w:pPr>
              <w:pStyle w:val="Textkrper"/>
              <w:rPr>
                <w:bCs/>
                <w:sz w:val="20"/>
              </w:rPr>
            </w:pPr>
            <w:r w:rsidRPr="00D120C7">
              <w:rPr>
                <w:bCs/>
                <w:sz w:val="20"/>
              </w:rPr>
              <w:t>Vorname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-539282934"/>
            <w:placeholder>
              <w:docPart w:val="E2D90D3A33DF4BC080C892B2662CEE60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AE3493E" w14:textId="7B5B2446" w:rsidR="00962AC9" w:rsidRPr="003E0161" w:rsidRDefault="00457ACE" w:rsidP="00FE28F1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1021057009"/>
            <w:placeholder>
              <w:docPart w:val="50F92F0CAB584EC6B1DDC47EAE9F8449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C7D8EFD" w14:textId="5F2BAF98" w:rsidR="00962AC9" w:rsidRPr="003E0161" w:rsidRDefault="00457ACE" w:rsidP="00FE28F1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D120C7" w:rsidRPr="00D120C7" w14:paraId="33AC0D1C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7199662" w14:textId="77777777" w:rsidR="00962AC9" w:rsidRPr="00D120C7" w:rsidRDefault="00962AC9" w:rsidP="009158BA">
            <w:pPr>
              <w:pStyle w:val="Textkrper"/>
              <w:rPr>
                <w:bCs/>
                <w:sz w:val="20"/>
              </w:rPr>
            </w:pPr>
            <w:r w:rsidRPr="00D120C7">
              <w:rPr>
                <w:bCs/>
                <w:sz w:val="20"/>
              </w:rPr>
              <w:t>Name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-1006822580"/>
            <w:placeholder>
              <w:docPart w:val="B74DF238453E40E98D6FD19462C7578D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BAAEB0A" w14:textId="39949E1A" w:rsidR="00962AC9" w:rsidRPr="003E0161" w:rsidRDefault="00457ACE" w:rsidP="00FE28F1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-105664238"/>
            <w:placeholder>
              <w:docPart w:val="2330D380E97D459390644CFF74F932FC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07DCBC" w14:textId="36B3A1B3" w:rsidR="00962AC9" w:rsidRPr="003E0161" w:rsidRDefault="00457ACE" w:rsidP="009158BA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D120C7" w:rsidRPr="00D120C7" w14:paraId="6E2FEF1C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A7FCBD4" w14:textId="77777777" w:rsidR="00962AC9" w:rsidRPr="00D120C7" w:rsidRDefault="00962AC9" w:rsidP="009158BA">
            <w:pPr>
              <w:pStyle w:val="Textkrper"/>
              <w:rPr>
                <w:bCs/>
                <w:sz w:val="20"/>
              </w:rPr>
            </w:pPr>
            <w:proofErr w:type="spellStart"/>
            <w:r w:rsidRPr="00D120C7">
              <w:rPr>
                <w:bCs/>
                <w:sz w:val="20"/>
              </w:rPr>
              <w:t>Strasse</w:t>
            </w:r>
            <w:proofErr w:type="spellEnd"/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-751272092"/>
            <w:placeholder>
              <w:docPart w:val="76455BC479C5408AB6094F2005C2BF3B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3BB69FE" w14:textId="41D9E7B6" w:rsidR="00962AC9" w:rsidRPr="003E0161" w:rsidRDefault="00457ACE" w:rsidP="009158BA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1885519283"/>
            <w:placeholder>
              <w:docPart w:val="3EFC6BF747E64C70A99D9182075A7274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7DE1749" w14:textId="759ED85A" w:rsidR="00962AC9" w:rsidRPr="003E0161" w:rsidRDefault="00457ACE" w:rsidP="009158BA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D120C7" w:rsidRPr="00D120C7" w14:paraId="0BD68F70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FF4E9BA" w14:textId="07F82A46" w:rsidR="00962AC9" w:rsidRPr="00D120C7" w:rsidRDefault="00962AC9" w:rsidP="009158BA">
            <w:pPr>
              <w:pStyle w:val="Textkrper"/>
              <w:rPr>
                <w:bCs/>
                <w:sz w:val="20"/>
              </w:rPr>
            </w:pPr>
            <w:r w:rsidRPr="00D120C7">
              <w:rPr>
                <w:bCs/>
                <w:sz w:val="20"/>
              </w:rPr>
              <w:t>PLZ</w:t>
            </w:r>
            <w:r w:rsidR="004535C5" w:rsidRPr="00D120C7">
              <w:rPr>
                <w:bCs/>
                <w:sz w:val="20"/>
              </w:rPr>
              <w:t xml:space="preserve"> </w:t>
            </w:r>
            <w:r w:rsidRPr="00D120C7">
              <w:rPr>
                <w:bCs/>
                <w:sz w:val="20"/>
              </w:rPr>
              <w:t>/</w:t>
            </w:r>
            <w:r w:rsidR="004535C5" w:rsidRPr="00D120C7">
              <w:rPr>
                <w:bCs/>
                <w:sz w:val="20"/>
              </w:rPr>
              <w:t xml:space="preserve"> </w:t>
            </w:r>
            <w:r w:rsidRPr="00D120C7">
              <w:rPr>
                <w:bCs/>
                <w:sz w:val="20"/>
              </w:rPr>
              <w:t>Wohnort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-988561151"/>
            <w:placeholder>
              <w:docPart w:val="EE99AF2F69B946D29E59C42BBE4C7261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1B7556B" w14:textId="4C08D1FB" w:rsidR="00962AC9" w:rsidRPr="003E0161" w:rsidRDefault="00457ACE" w:rsidP="009158BA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1171292882"/>
            <w:placeholder>
              <w:docPart w:val="E990A36F85664EE0AA47E35FB8BF4EB8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54C355" w14:textId="0083B34B" w:rsidR="00962AC9" w:rsidRPr="003E0161" w:rsidRDefault="00457ACE" w:rsidP="009158BA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D120C7" w:rsidRPr="00D120C7" w14:paraId="0A437DF8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1498352" w14:textId="13DB990D" w:rsidR="00962AC9" w:rsidRPr="00D120C7" w:rsidRDefault="00D120C7" w:rsidP="009158BA">
            <w:pPr>
              <w:pStyle w:val="Textkrper"/>
              <w:rPr>
                <w:bCs/>
                <w:sz w:val="20"/>
              </w:rPr>
            </w:pPr>
            <w:r w:rsidRPr="00D120C7">
              <w:rPr>
                <w:bCs/>
                <w:sz w:val="20"/>
              </w:rPr>
              <w:t>Geburtsdatum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-484702441"/>
            <w:placeholder>
              <w:docPart w:val="8D4D70E9983A4C16B4250ECABBAF8A30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C3FAD24" w14:textId="234B85BB" w:rsidR="00962AC9" w:rsidRPr="003E0161" w:rsidRDefault="00457ACE" w:rsidP="009158BA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1915740636"/>
            <w:placeholder>
              <w:docPart w:val="A53D6D9D0D664063B27BD8826AE2BC1B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1E21B70" w14:textId="12969356" w:rsidR="00962AC9" w:rsidRPr="003E0161" w:rsidRDefault="00457ACE" w:rsidP="009158BA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D120C7" w:rsidRPr="00D120C7" w14:paraId="327AC1B1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EDD6CD3" w14:textId="64FBCCE0" w:rsidR="00A120CC" w:rsidRPr="00D120C7" w:rsidRDefault="00962AC9" w:rsidP="00D120C7">
            <w:pPr>
              <w:pStyle w:val="Textkrper"/>
              <w:rPr>
                <w:bCs/>
                <w:sz w:val="20"/>
              </w:rPr>
            </w:pPr>
            <w:r w:rsidRPr="00D120C7">
              <w:rPr>
                <w:bCs/>
                <w:sz w:val="20"/>
              </w:rPr>
              <w:t>Tel</w:t>
            </w:r>
            <w:r w:rsidR="00D120C7" w:rsidRPr="00D120C7">
              <w:rPr>
                <w:bCs/>
                <w:sz w:val="20"/>
              </w:rPr>
              <w:t>efon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444665720"/>
            <w:placeholder>
              <w:docPart w:val="6AC3DCA373D547E79A7DC3676FF4D98E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FA4AAFA" w14:textId="61D42581" w:rsidR="00962AC9" w:rsidRPr="003E0161" w:rsidRDefault="00457ACE" w:rsidP="009158BA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-1866045957"/>
            <w:placeholder>
              <w:docPart w:val="09D1B359A6B14E1CA8F4398BE2499A90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B4007E0" w14:textId="4B305337" w:rsidR="00962AC9" w:rsidRPr="003E0161" w:rsidRDefault="00457ACE" w:rsidP="009158BA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8E03F7" w:rsidRPr="00D120C7" w14:paraId="37FEC715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C44527C" w14:textId="44283351" w:rsidR="008E03F7" w:rsidRPr="00D120C7" w:rsidRDefault="008E03F7" w:rsidP="009158BA">
            <w:pPr>
              <w:pStyle w:val="Textkrper"/>
              <w:rPr>
                <w:bCs/>
                <w:sz w:val="20"/>
              </w:rPr>
            </w:pPr>
            <w:r>
              <w:rPr>
                <w:bCs/>
                <w:sz w:val="20"/>
              </w:rPr>
              <w:t>Mobile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1935629372"/>
            <w:placeholder>
              <w:docPart w:val="A5B0B94A7D3E4FA29F8FE2F709E37994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41D45EC" w14:textId="652F48C5" w:rsidR="008E03F7" w:rsidRPr="003E0161" w:rsidRDefault="008E03F7" w:rsidP="009158BA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458625473"/>
            <w:placeholder>
              <w:docPart w:val="FA1F8B2817FA4CADB59F6432FE74719B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1057A3" w14:textId="2FA43D00" w:rsidR="008E03F7" w:rsidRPr="003E0161" w:rsidRDefault="008E03F7" w:rsidP="009158BA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D120C7" w:rsidRPr="00D120C7" w14:paraId="33B9B4EF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A656850" w14:textId="04B43B22" w:rsidR="00A120CC" w:rsidRPr="00D120C7" w:rsidRDefault="00962AC9" w:rsidP="009158BA">
            <w:pPr>
              <w:pStyle w:val="Textkrper"/>
              <w:rPr>
                <w:bCs/>
                <w:sz w:val="20"/>
              </w:rPr>
            </w:pPr>
            <w:r w:rsidRPr="00D120C7">
              <w:rPr>
                <w:bCs/>
                <w:sz w:val="20"/>
              </w:rPr>
              <w:t>Mail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196124614"/>
            <w:placeholder>
              <w:docPart w:val="6092C675EB604E348D24FB25FA286806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F5F83B5" w14:textId="68713BDD" w:rsidR="00962AC9" w:rsidRPr="003E0161" w:rsidRDefault="00457ACE" w:rsidP="009158BA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353852444"/>
            <w:placeholder>
              <w:docPart w:val="7244B5B43B364BEEB6EA651E65AC8BDA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E4C6489" w14:textId="76725EC8" w:rsidR="00962AC9" w:rsidRPr="003E0161" w:rsidRDefault="00457ACE" w:rsidP="009158BA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D120C7" w:rsidRPr="00D120C7" w14:paraId="7CE02D2F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5F3D2BF" w14:textId="77777777" w:rsidR="00D120C7" w:rsidRPr="00D120C7" w:rsidRDefault="00D120C7" w:rsidP="008B146C">
            <w:pPr>
              <w:pStyle w:val="Textkrper"/>
              <w:rPr>
                <w:bCs/>
                <w:sz w:val="20"/>
              </w:rPr>
            </w:pPr>
            <w:r w:rsidRPr="00D120C7">
              <w:rPr>
                <w:bCs/>
                <w:sz w:val="20"/>
              </w:rPr>
              <w:t>Heimatort / Nationalität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1132055211"/>
            <w:placeholder>
              <w:docPart w:val="95AEE62CDF4D403F91429F183F8C1B64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5E8D117" w14:textId="2BA6DF0D" w:rsidR="00D120C7" w:rsidRPr="003E0161" w:rsidRDefault="00457ACE" w:rsidP="008B146C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1757400696"/>
            <w:placeholder>
              <w:docPart w:val="AECF06C1C30D4841A0DBDE9A30EAC7B0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AA21D1" w14:textId="162009B8" w:rsidR="00D120C7" w:rsidRPr="003E0161" w:rsidRDefault="00457ACE" w:rsidP="008B146C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D120C7" w:rsidRPr="00D120C7" w14:paraId="4EE4DA3D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4E2DD32" w14:textId="553F3E3C" w:rsidR="00D120C7" w:rsidRPr="00D120C7" w:rsidRDefault="00D120C7" w:rsidP="008E03F7">
            <w:pPr>
              <w:pStyle w:val="Textkrper"/>
              <w:rPr>
                <w:bCs/>
                <w:sz w:val="20"/>
              </w:rPr>
            </w:pPr>
            <w:r w:rsidRPr="00D120C7">
              <w:rPr>
                <w:bCs/>
                <w:sz w:val="20"/>
              </w:rPr>
              <w:t>Wenn keine CH-Nationalität Aufenthaltsbewilligung?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-1827737579"/>
            <w:placeholder>
              <w:docPart w:val="298863FFF34F491093639C5051B442AE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E4C69C9" w14:textId="5E0109E1" w:rsidR="00D120C7" w:rsidRPr="003E0161" w:rsidRDefault="00457ACE" w:rsidP="00D120C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593987615"/>
            <w:placeholder>
              <w:docPart w:val="E2E48A4F38F941F7B819D406FFFC32BD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482F45A" w14:textId="3CC13D71" w:rsidR="00D120C7" w:rsidRPr="003E0161" w:rsidRDefault="00457ACE" w:rsidP="00D120C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D120C7" w:rsidRPr="00D120C7" w14:paraId="59F0739C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D47DD29" w14:textId="6262A394" w:rsidR="00A120CC" w:rsidRPr="00D120C7" w:rsidRDefault="00D120C7" w:rsidP="00D120C7">
            <w:pPr>
              <w:pStyle w:val="Textkrper"/>
              <w:rPr>
                <w:bCs/>
                <w:sz w:val="20"/>
              </w:rPr>
            </w:pPr>
            <w:r w:rsidRPr="00D120C7">
              <w:rPr>
                <w:bCs/>
                <w:sz w:val="20"/>
              </w:rPr>
              <w:t>Muttersprache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-849403651"/>
            <w:placeholder>
              <w:docPart w:val="D39ED2DEED904824AF85443E806B9BE1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8FC4D22" w14:textId="75432814" w:rsidR="00D120C7" w:rsidRPr="003E0161" w:rsidRDefault="00457ACE" w:rsidP="00D120C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-1598556248"/>
            <w:placeholder>
              <w:docPart w:val="EF63B6BE55A8495BB2A9A0C397DA4B44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227BFA8" w14:textId="2DDB6DAE" w:rsidR="00D120C7" w:rsidRPr="003E0161" w:rsidRDefault="00457ACE" w:rsidP="00D120C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8E03F7" w:rsidRPr="00D120C7" w14:paraId="1BC2AEE5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8498545" w14:textId="67162576" w:rsidR="008E03F7" w:rsidRPr="00D120C7" w:rsidRDefault="008E03F7" w:rsidP="008E03F7">
            <w:pPr>
              <w:pStyle w:val="Textkrper"/>
              <w:rPr>
                <w:bCs/>
                <w:sz w:val="20"/>
              </w:rPr>
            </w:pPr>
            <w:r>
              <w:rPr>
                <w:bCs/>
                <w:sz w:val="20"/>
              </w:rPr>
              <w:t>Sprachkenntnisse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-1571032758"/>
            <w:placeholder>
              <w:docPart w:val="CF571566EE0C437B98492AF6979C2F22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78A648A" w14:textId="6533643B" w:rsidR="008E03F7" w:rsidRPr="003E0161" w:rsidRDefault="008E03F7" w:rsidP="008E03F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240924819"/>
            <w:placeholder>
              <w:docPart w:val="D3D12AD2691343EC9CE84DF3908604E1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33FA5A6" w14:textId="3C9D3B0E" w:rsidR="008E03F7" w:rsidRPr="003E0161" w:rsidRDefault="008E03F7" w:rsidP="008E03F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8E03F7" w:rsidRPr="00D120C7" w14:paraId="68E95E5A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BD5860D" w14:textId="77777777" w:rsidR="008E03F7" w:rsidRPr="00D120C7" w:rsidRDefault="008E03F7" w:rsidP="008E03F7">
            <w:pPr>
              <w:pStyle w:val="Textkrper"/>
              <w:rPr>
                <w:bCs/>
                <w:sz w:val="20"/>
              </w:rPr>
            </w:pPr>
            <w:r w:rsidRPr="00D120C7">
              <w:rPr>
                <w:bCs/>
                <w:sz w:val="20"/>
              </w:rPr>
              <w:t>Wenn Deutsch nicht Ihre Muttersprache ist, bitte Niveau in Deutsch angeben</w:t>
            </w:r>
          </w:p>
          <w:p w14:paraId="52054A54" w14:textId="29847505" w:rsidR="008E03F7" w:rsidRPr="00D120C7" w:rsidRDefault="008E03F7" w:rsidP="008E03F7">
            <w:pPr>
              <w:pStyle w:val="Textkrper"/>
              <w:rPr>
                <w:bCs/>
                <w:sz w:val="20"/>
              </w:rPr>
            </w:pPr>
            <w:r w:rsidRPr="00D120C7">
              <w:rPr>
                <w:bCs/>
                <w:sz w:val="20"/>
              </w:rPr>
              <w:t>(z.B. B2)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215947860"/>
            <w:placeholder>
              <w:docPart w:val="8006B03B615648CC86CCCE495332D6BC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0014EE9" w14:textId="340E11EE" w:rsidR="008E03F7" w:rsidRPr="003E0161" w:rsidRDefault="008E03F7" w:rsidP="008E03F7">
                <w:pPr>
                  <w:pStyle w:val="Textkrper"/>
                  <w:rPr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-1955707153"/>
            <w:placeholder>
              <w:docPart w:val="223A8DB46FB048E1B687ACD07BA51D0D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D3D04AE" w14:textId="434F8A7C" w:rsidR="008E03F7" w:rsidRPr="003E0161" w:rsidRDefault="008E03F7" w:rsidP="008E03F7">
                <w:pPr>
                  <w:pStyle w:val="Textkrper"/>
                  <w:rPr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8E03F7" w:rsidRPr="00D120C7" w14:paraId="1A7004E0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039E2A8" w14:textId="7502AB2F" w:rsidR="008E03F7" w:rsidRPr="00D120C7" w:rsidRDefault="008E03F7" w:rsidP="008E03F7">
            <w:pPr>
              <w:pStyle w:val="Textkrper"/>
              <w:rPr>
                <w:bCs/>
                <w:sz w:val="20"/>
              </w:rPr>
            </w:pPr>
            <w:r w:rsidRPr="00D120C7">
              <w:rPr>
                <w:bCs/>
                <w:sz w:val="20"/>
              </w:rPr>
              <w:t xml:space="preserve">Zivilstand 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-360983342"/>
            <w:placeholder>
              <w:docPart w:val="E3DA7799555046268CDCD2B7FD59DF15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7B90585" w14:textId="6E7F3A38" w:rsidR="008E03F7" w:rsidRPr="003E0161" w:rsidRDefault="008E03F7" w:rsidP="008E03F7">
                <w:pPr>
                  <w:pStyle w:val="Textkrper"/>
                  <w:rPr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-263763160"/>
            <w:placeholder>
              <w:docPart w:val="496EC367321746B299FBA9C5266314F3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015ABE3" w14:textId="49600FB3" w:rsidR="008E03F7" w:rsidRPr="003E0161" w:rsidRDefault="008E03F7" w:rsidP="008E03F7">
                <w:pPr>
                  <w:pStyle w:val="Textkrper"/>
                  <w:rPr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8E03F7" w:rsidRPr="00D120C7" w14:paraId="65E7A14A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011DAA1" w14:textId="0223791D" w:rsidR="008E03F7" w:rsidRPr="00D120C7" w:rsidRDefault="008E03F7" w:rsidP="008E03F7">
            <w:pPr>
              <w:pStyle w:val="Textkrp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Zivilstandsdatum</w:t>
            </w:r>
            <w:proofErr w:type="spellEnd"/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-1242642814"/>
            <w:placeholder>
              <w:docPart w:val="1CE3227D36C04D6B98F7A12826858C5D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7FD02E4" w14:textId="2976D2ED" w:rsidR="008E03F7" w:rsidRPr="003E0161" w:rsidRDefault="008E03F7" w:rsidP="008E03F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-616838939"/>
            <w:placeholder>
              <w:docPart w:val="5BAB293FEE7544F4A92A1CCF744D1A9B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064CBB4" w14:textId="122622FF" w:rsidR="008E03F7" w:rsidRPr="003E0161" w:rsidRDefault="008E03F7" w:rsidP="008E03F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8E03F7" w:rsidRPr="00D120C7" w14:paraId="3A8C991B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4E7EBD9" w14:textId="3EDA82E4" w:rsidR="008E03F7" w:rsidRPr="00D120C7" w:rsidRDefault="008E03F7" w:rsidP="008E03F7">
            <w:pPr>
              <w:pStyle w:val="Textkrper"/>
              <w:rPr>
                <w:bCs/>
                <w:sz w:val="20"/>
              </w:rPr>
            </w:pPr>
            <w:r w:rsidRPr="00D120C7">
              <w:rPr>
                <w:bCs/>
                <w:sz w:val="20"/>
              </w:rPr>
              <w:t>Religion / Konfession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43958851"/>
            <w:placeholder>
              <w:docPart w:val="9BA10E1E44074542B37B0F134E709F61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04F9B48" w14:textId="7A32C362" w:rsidR="008E03F7" w:rsidRPr="003E0161" w:rsidRDefault="008E03F7" w:rsidP="008E03F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-1028561230"/>
            <w:placeholder>
              <w:docPart w:val="A8F5A467F9F447179E045398115F1E43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904DC85" w14:textId="04A99206" w:rsidR="008E03F7" w:rsidRPr="003E0161" w:rsidRDefault="008E03F7" w:rsidP="008E03F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8E03F7" w:rsidRPr="00D120C7" w14:paraId="358E38CE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4C4D123" w14:textId="2C260C08" w:rsidR="008E03F7" w:rsidRPr="00D120C7" w:rsidRDefault="008E03F7" w:rsidP="008E03F7">
            <w:pPr>
              <w:pStyle w:val="Textkrper"/>
              <w:rPr>
                <w:bCs/>
                <w:sz w:val="20"/>
              </w:rPr>
            </w:pPr>
            <w:r w:rsidRPr="00D120C7">
              <w:rPr>
                <w:bCs/>
                <w:sz w:val="20"/>
              </w:rPr>
              <w:t>Ausbildung / Beruf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-642733379"/>
            <w:placeholder>
              <w:docPart w:val="AA03FA1E0A894100ACAFDA5EA88288D7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D980F72" w14:textId="401CE1E5" w:rsidR="008E03F7" w:rsidRPr="003E0161" w:rsidRDefault="008E03F7" w:rsidP="008E03F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952444482"/>
            <w:placeholder>
              <w:docPart w:val="599A753466D042A78DE51885E2801F4C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D955944" w14:textId="09C48126" w:rsidR="008E03F7" w:rsidRPr="003E0161" w:rsidRDefault="008E03F7" w:rsidP="008E03F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8E03F7" w:rsidRPr="00D120C7" w14:paraId="042F7742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5495E10" w14:textId="458CE4E8" w:rsidR="008E03F7" w:rsidRPr="00D120C7" w:rsidRDefault="008E03F7" w:rsidP="008E03F7">
            <w:pPr>
              <w:pStyle w:val="Textkrper"/>
              <w:rPr>
                <w:bCs/>
                <w:sz w:val="20"/>
              </w:rPr>
            </w:pPr>
            <w:r w:rsidRPr="00D120C7">
              <w:rPr>
                <w:bCs/>
                <w:sz w:val="20"/>
              </w:rPr>
              <w:t>A</w:t>
            </w:r>
            <w:r>
              <w:rPr>
                <w:bCs/>
                <w:sz w:val="20"/>
              </w:rPr>
              <w:t>ktuelle Tätigkeit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1245297927"/>
            <w:placeholder>
              <w:docPart w:val="1595290C88C646D791705D043CA3E629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AAA3D0A" w14:textId="1296A0E1" w:rsidR="008E03F7" w:rsidRPr="003E0161" w:rsidRDefault="008E03F7" w:rsidP="008E03F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-81521752"/>
            <w:placeholder>
              <w:docPart w:val="F679982CCE1F47FD9F46D6C2E936BC5A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FF48F70" w14:textId="30975BD7" w:rsidR="008E03F7" w:rsidRPr="003E0161" w:rsidRDefault="008E03F7" w:rsidP="008E03F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8E03F7" w:rsidRPr="00D120C7" w14:paraId="2996CA6A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75BFA45" w14:textId="18E016B5" w:rsidR="008E03F7" w:rsidRPr="00D120C7" w:rsidRDefault="008E03F7" w:rsidP="008E03F7">
            <w:pPr>
              <w:pStyle w:val="Textkrper"/>
              <w:rPr>
                <w:bCs/>
                <w:sz w:val="20"/>
              </w:rPr>
            </w:pPr>
            <w:r>
              <w:rPr>
                <w:bCs/>
                <w:sz w:val="20"/>
              </w:rPr>
              <w:t>Arbeitgeber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-358733783"/>
            <w:placeholder>
              <w:docPart w:val="AFCCEFAB4A34403A9C2B6E9AEAA29A79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E9D194E" w14:textId="67E0BE43" w:rsidR="008E03F7" w:rsidRPr="003E0161" w:rsidRDefault="008E03F7" w:rsidP="008E03F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-105279934"/>
            <w:placeholder>
              <w:docPart w:val="152A2A6449C34BAB96153E6349446AC2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BE0C948" w14:textId="1CDA74F5" w:rsidR="008E03F7" w:rsidRPr="003E0161" w:rsidRDefault="008E03F7" w:rsidP="008E03F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8E03F7" w:rsidRPr="00D120C7" w14:paraId="1BC26036" w14:textId="77777777" w:rsidTr="003E0161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698F0DB" w14:textId="074B6881" w:rsidR="008E03F7" w:rsidRPr="00D120C7" w:rsidRDefault="008E03F7" w:rsidP="008E03F7">
            <w:pPr>
              <w:pStyle w:val="Textkrper"/>
              <w:rPr>
                <w:bCs/>
                <w:sz w:val="20"/>
              </w:rPr>
            </w:pPr>
            <w:r w:rsidRPr="00D120C7">
              <w:rPr>
                <w:bCs/>
                <w:sz w:val="20"/>
              </w:rPr>
              <w:t>Beziehen Sie Leistungen einer Sozialversicherung? (AHV, IV, etc.)</w:t>
            </w:r>
          </w:p>
        </w:tc>
        <w:sdt>
          <w:sdtPr>
            <w:rPr>
              <w:b/>
              <w:bCs/>
              <w:color w:val="7F7F7F" w:themeColor="text1" w:themeTint="80"/>
              <w:sz w:val="20"/>
            </w:rPr>
            <w:id w:val="-840630309"/>
            <w:placeholder>
              <w:docPart w:val="70E492B9D92748F883C1367867949016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45CF3E6" w14:textId="6C8519AE" w:rsidR="008E03F7" w:rsidRPr="003E0161" w:rsidRDefault="008E03F7" w:rsidP="008E03F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749695935"/>
            <w:placeholder>
              <w:docPart w:val="8DB981DFC0054EA2AE57CF18737B0B17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D059F70" w14:textId="68697B80" w:rsidR="008E03F7" w:rsidRPr="003E0161" w:rsidRDefault="008E03F7" w:rsidP="008E03F7">
                <w:pPr>
                  <w:pStyle w:val="Textkrper"/>
                  <w:rPr>
                    <w:b/>
                    <w:bCs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14:paraId="505223C0" w14:textId="1102A811" w:rsidR="009E626C" w:rsidRDefault="009E626C" w:rsidP="009E626C">
      <w:pPr>
        <w:rPr>
          <w:rFonts w:cs="Arial"/>
          <w:sz w:val="20"/>
        </w:rPr>
      </w:pPr>
    </w:p>
    <w:p w14:paraId="2DF64CF9" w14:textId="77777777" w:rsidR="00A120CC" w:rsidRPr="00643B35" w:rsidRDefault="00A120CC" w:rsidP="009E626C">
      <w:pPr>
        <w:rPr>
          <w:rFonts w:cs="Arial"/>
          <w:sz w:val="20"/>
        </w:rPr>
      </w:pPr>
    </w:p>
    <w:p w14:paraId="4EBE9370" w14:textId="2CB3E754" w:rsidR="00371008" w:rsidRDefault="0037100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06DDDC63" w14:textId="77777777" w:rsidR="00D120C7" w:rsidRPr="00643B35" w:rsidRDefault="00D120C7" w:rsidP="00643B35">
      <w:pPr>
        <w:pStyle w:val="berschrift3"/>
        <w:numPr>
          <w:ilvl w:val="0"/>
          <w:numId w:val="0"/>
        </w:numPr>
        <w:spacing w:after="260"/>
        <w:rPr>
          <w:sz w:val="20"/>
        </w:rPr>
      </w:pPr>
      <w:r w:rsidRPr="00643B35">
        <w:rPr>
          <w:sz w:val="20"/>
        </w:rPr>
        <w:lastRenderedPageBreak/>
        <w:t>Haben Sie eigene Kinder? (Leibliche und Adoptivkinder, auch wenn sie nicht in Ihrem Haushalt leben)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43B35" w:rsidRPr="00643B35" w14:paraId="6E914E0B" w14:textId="77777777" w:rsidTr="003E0161">
        <w:tc>
          <w:tcPr>
            <w:tcW w:w="2406" w:type="dxa"/>
          </w:tcPr>
          <w:p w14:paraId="4B1F675C" w14:textId="7EF10DCB" w:rsidR="00643B35" w:rsidRPr="00643B35" w:rsidRDefault="00643B35" w:rsidP="00D120C7">
            <w:pPr>
              <w:rPr>
                <w:rFonts w:cs="Arial"/>
                <w:sz w:val="20"/>
              </w:rPr>
            </w:pPr>
            <w:r w:rsidRPr="00643B35">
              <w:rPr>
                <w:rFonts w:cs="Arial"/>
                <w:sz w:val="20"/>
              </w:rPr>
              <w:t>Name und Vorname</w:t>
            </w:r>
          </w:p>
        </w:tc>
        <w:tc>
          <w:tcPr>
            <w:tcW w:w="2407" w:type="dxa"/>
          </w:tcPr>
          <w:p w14:paraId="0ECD154F" w14:textId="69BB45CF" w:rsidR="00643B35" w:rsidRPr="00643B35" w:rsidRDefault="00643B35" w:rsidP="00D120C7">
            <w:pPr>
              <w:rPr>
                <w:rFonts w:cs="Arial"/>
                <w:sz w:val="20"/>
              </w:rPr>
            </w:pPr>
            <w:r w:rsidRPr="00643B35">
              <w:rPr>
                <w:rFonts w:cs="Arial"/>
                <w:sz w:val="20"/>
              </w:rPr>
              <w:t>wohnhaft</w:t>
            </w:r>
          </w:p>
        </w:tc>
        <w:tc>
          <w:tcPr>
            <w:tcW w:w="2407" w:type="dxa"/>
          </w:tcPr>
          <w:p w14:paraId="6CB725DA" w14:textId="414E5C0F" w:rsidR="00643B35" w:rsidRPr="00643B35" w:rsidRDefault="00643B35" w:rsidP="00D120C7">
            <w:pPr>
              <w:rPr>
                <w:rFonts w:cs="Arial"/>
                <w:sz w:val="20"/>
              </w:rPr>
            </w:pPr>
            <w:r w:rsidRPr="00643B35">
              <w:rPr>
                <w:rFonts w:cs="Arial"/>
                <w:sz w:val="20"/>
              </w:rPr>
              <w:t>geboren</w:t>
            </w:r>
          </w:p>
        </w:tc>
        <w:tc>
          <w:tcPr>
            <w:tcW w:w="2407" w:type="dxa"/>
          </w:tcPr>
          <w:p w14:paraId="49341834" w14:textId="60158891" w:rsidR="00643B35" w:rsidRPr="00643B35" w:rsidRDefault="00643B35" w:rsidP="00D120C7">
            <w:pPr>
              <w:rPr>
                <w:rFonts w:cs="Arial"/>
                <w:sz w:val="20"/>
              </w:rPr>
            </w:pPr>
            <w:r w:rsidRPr="00643B35">
              <w:rPr>
                <w:rFonts w:cs="Arial"/>
                <w:sz w:val="20"/>
              </w:rPr>
              <w:t>Besondere Betreuungsaspekte</w:t>
            </w:r>
          </w:p>
        </w:tc>
      </w:tr>
      <w:tr w:rsidR="00643B35" w:rsidRPr="00643B35" w14:paraId="146F88DF" w14:textId="77777777" w:rsidTr="003E0161">
        <w:sdt>
          <w:sdtPr>
            <w:rPr>
              <w:b/>
              <w:bCs/>
              <w:color w:val="7F7F7F" w:themeColor="text1" w:themeTint="80"/>
              <w:sz w:val="20"/>
            </w:rPr>
            <w:id w:val="465474616"/>
            <w:placeholder>
              <w:docPart w:val="3936B9AED43D40D58445293AF695A75E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406" w:type="dxa"/>
              </w:tcPr>
              <w:p w14:paraId="576BDCF4" w14:textId="491D3552" w:rsidR="00643B35" w:rsidRPr="003E0161" w:rsidRDefault="00C86348" w:rsidP="00C86348">
                <w:pPr>
                  <w:rPr>
                    <w:rFonts w:cs="Arial"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-219678095"/>
            <w:placeholder>
              <w:docPart w:val="14FF335D66584E91BA6CBB6C7BFE27C9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407" w:type="dxa"/>
              </w:tcPr>
              <w:p w14:paraId="60085847" w14:textId="2004E037" w:rsidR="00643B35" w:rsidRPr="003E0161" w:rsidRDefault="00457ACE" w:rsidP="00D120C7">
                <w:pPr>
                  <w:rPr>
                    <w:rFonts w:cs="Arial"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1536164604"/>
            <w:placeholder>
              <w:docPart w:val="533D864A9EA7449E8C4CC008DB0D4434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407" w:type="dxa"/>
              </w:tcPr>
              <w:p w14:paraId="3B2F7B41" w14:textId="5B5D65C3" w:rsidR="00643B35" w:rsidRPr="003E0161" w:rsidRDefault="00457ACE" w:rsidP="00D120C7">
                <w:pPr>
                  <w:rPr>
                    <w:rFonts w:cs="Arial"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-2054218359"/>
            <w:placeholder>
              <w:docPart w:val="7D96E64533DF4992B343B38DC9AA6FE1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407" w:type="dxa"/>
              </w:tcPr>
              <w:p w14:paraId="27982FD3" w14:textId="36AD63B5" w:rsidR="00643B35" w:rsidRPr="003E0161" w:rsidRDefault="00457ACE" w:rsidP="00D120C7">
                <w:pPr>
                  <w:rPr>
                    <w:rFonts w:cs="Arial"/>
                    <w:color w:val="7F7F7F" w:themeColor="text1" w:themeTint="80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643B35" w14:paraId="1AB97AEE" w14:textId="77777777" w:rsidTr="003E0161">
        <w:sdt>
          <w:sdtPr>
            <w:rPr>
              <w:b/>
              <w:bCs/>
              <w:color w:val="7F7F7F" w:themeColor="text1" w:themeTint="80"/>
              <w:sz w:val="20"/>
            </w:rPr>
            <w:id w:val="1515652799"/>
            <w:placeholder>
              <w:docPart w:val="CB57D663C86E461D9C4B68C55AB1E5D4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406" w:type="dxa"/>
              </w:tcPr>
              <w:p w14:paraId="15E296F9" w14:textId="14E06592" w:rsidR="00643B35" w:rsidRPr="003E0161" w:rsidRDefault="00457ACE" w:rsidP="00D120C7">
                <w:pPr>
                  <w:rPr>
                    <w:rFonts w:cs="Arial"/>
                    <w:color w:val="7F7F7F" w:themeColor="text1" w:themeTint="80"/>
                    <w:szCs w:val="22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-1781638179"/>
            <w:placeholder>
              <w:docPart w:val="A74BE91A38DC4F81B51BE48823732919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407" w:type="dxa"/>
              </w:tcPr>
              <w:p w14:paraId="30C69EA2" w14:textId="43FCD211" w:rsidR="00643B35" w:rsidRPr="003E0161" w:rsidRDefault="00457ACE" w:rsidP="00D120C7">
                <w:pPr>
                  <w:rPr>
                    <w:rFonts w:cs="Arial"/>
                    <w:color w:val="7F7F7F" w:themeColor="text1" w:themeTint="80"/>
                    <w:szCs w:val="22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191200669"/>
            <w:placeholder>
              <w:docPart w:val="5DA65AF84DF2400BBB4C06D44CBF0B19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407" w:type="dxa"/>
              </w:tcPr>
              <w:p w14:paraId="4EC06DF7" w14:textId="1E66EF47" w:rsidR="00643B35" w:rsidRPr="003E0161" w:rsidRDefault="00457ACE" w:rsidP="00D120C7">
                <w:pPr>
                  <w:rPr>
                    <w:rFonts w:cs="Arial"/>
                    <w:color w:val="7F7F7F" w:themeColor="text1" w:themeTint="80"/>
                    <w:szCs w:val="22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24680586"/>
            <w:placeholder>
              <w:docPart w:val="F4719C68CEE74F3284868E884A88FE93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407" w:type="dxa"/>
              </w:tcPr>
              <w:p w14:paraId="474770A6" w14:textId="20E4C399" w:rsidR="00643B35" w:rsidRPr="003E0161" w:rsidRDefault="00457ACE" w:rsidP="00D120C7">
                <w:pPr>
                  <w:rPr>
                    <w:rFonts w:cs="Arial"/>
                    <w:color w:val="7F7F7F" w:themeColor="text1" w:themeTint="80"/>
                    <w:szCs w:val="22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643B35" w14:paraId="2896F04E" w14:textId="77777777" w:rsidTr="003E0161">
        <w:sdt>
          <w:sdtPr>
            <w:rPr>
              <w:b/>
              <w:bCs/>
              <w:color w:val="7F7F7F" w:themeColor="text1" w:themeTint="80"/>
              <w:sz w:val="20"/>
            </w:rPr>
            <w:id w:val="2130816304"/>
            <w:placeholder>
              <w:docPart w:val="8FF8AC30F9DA40F39654D167E7F6E288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406" w:type="dxa"/>
              </w:tcPr>
              <w:p w14:paraId="58ADC225" w14:textId="304E20FE" w:rsidR="00643B35" w:rsidRPr="003E0161" w:rsidRDefault="00457ACE" w:rsidP="00D120C7">
                <w:pPr>
                  <w:rPr>
                    <w:rFonts w:cs="Arial"/>
                    <w:color w:val="7F7F7F" w:themeColor="text1" w:themeTint="80"/>
                    <w:szCs w:val="22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1725098192"/>
            <w:placeholder>
              <w:docPart w:val="BB51262C9FD04950BE14FBDDDDCF203F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407" w:type="dxa"/>
              </w:tcPr>
              <w:p w14:paraId="1CFDDC70" w14:textId="6D4700F4" w:rsidR="00643B35" w:rsidRPr="003E0161" w:rsidRDefault="00457ACE" w:rsidP="00D120C7">
                <w:pPr>
                  <w:rPr>
                    <w:rFonts w:cs="Arial"/>
                    <w:color w:val="7F7F7F" w:themeColor="text1" w:themeTint="80"/>
                    <w:szCs w:val="22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154273109"/>
            <w:placeholder>
              <w:docPart w:val="C6DC16E44EE347558B05C492085BC2D3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407" w:type="dxa"/>
              </w:tcPr>
              <w:p w14:paraId="51FE63BE" w14:textId="69EEF4AD" w:rsidR="00643B35" w:rsidRPr="003E0161" w:rsidRDefault="00457ACE" w:rsidP="00D120C7">
                <w:pPr>
                  <w:rPr>
                    <w:rFonts w:cs="Arial"/>
                    <w:color w:val="7F7F7F" w:themeColor="text1" w:themeTint="80"/>
                    <w:szCs w:val="22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560835644"/>
            <w:placeholder>
              <w:docPart w:val="D5F517CDABF0451E8829C2C4D9B72074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407" w:type="dxa"/>
              </w:tcPr>
              <w:p w14:paraId="27454C90" w14:textId="75C594DB" w:rsidR="00643B35" w:rsidRPr="003E0161" w:rsidRDefault="00457ACE" w:rsidP="00D120C7">
                <w:pPr>
                  <w:rPr>
                    <w:rFonts w:cs="Arial"/>
                    <w:color w:val="7F7F7F" w:themeColor="text1" w:themeTint="80"/>
                    <w:szCs w:val="22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643B35" w14:paraId="1859B443" w14:textId="77777777" w:rsidTr="003E0161">
        <w:sdt>
          <w:sdtPr>
            <w:rPr>
              <w:b/>
              <w:bCs/>
              <w:color w:val="7F7F7F" w:themeColor="text1" w:themeTint="80"/>
              <w:sz w:val="20"/>
            </w:rPr>
            <w:id w:val="1023977942"/>
            <w:placeholder>
              <w:docPart w:val="4CB80978293B4E1A9366CAB4B0B227B7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406" w:type="dxa"/>
              </w:tcPr>
              <w:p w14:paraId="418D9875" w14:textId="6F72138B" w:rsidR="00643B35" w:rsidRPr="003E0161" w:rsidRDefault="00457ACE" w:rsidP="00D120C7">
                <w:pPr>
                  <w:rPr>
                    <w:rFonts w:cs="Arial"/>
                    <w:color w:val="7F7F7F" w:themeColor="text1" w:themeTint="80"/>
                    <w:szCs w:val="22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413980692"/>
            <w:placeholder>
              <w:docPart w:val="A18F1C339FD74FE4A23920BDF8E00543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407" w:type="dxa"/>
              </w:tcPr>
              <w:p w14:paraId="701E9C37" w14:textId="6E63D980" w:rsidR="00643B35" w:rsidRPr="003E0161" w:rsidRDefault="00457ACE" w:rsidP="00D120C7">
                <w:pPr>
                  <w:rPr>
                    <w:rFonts w:cs="Arial"/>
                    <w:color w:val="7F7F7F" w:themeColor="text1" w:themeTint="80"/>
                    <w:szCs w:val="22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356935315"/>
            <w:placeholder>
              <w:docPart w:val="0D2E28AE81034ED3827AA61BFD55E927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407" w:type="dxa"/>
              </w:tcPr>
              <w:p w14:paraId="615BD068" w14:textId="2ED0A4DC" w:rsidR="00643B35" w:rsidRPr="003E0161" w:rsidRDefault="00457ACE" w:rsidP="00D120C7">
                <w:pPr>
                  <w:rPr>
                    <w:rFonts w:cs="Arial"/>
                    <w:color w:val="7F7F7F" w:themeColor="text1" w:themeTint="80"/>
                    <w:szCs w:val="22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color w:val="7F7F7F" w:themeColor="text1" w:themeTint="80"/>
              <w:sz w:val="20"/>
            </w:rPr>
            <w:id w:val="-1452706906"/>
            <w:placeholder>
              <w:docPart w:val="A2BDA6DD596F451C9F7E16DD736A3411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407" w:type="dxa"/>
              </w:tcPr>
              <w:p w14:paraId="1A570B50" w14:textId="057CB25F" w:rsidR="00643B35" w:rsidRPr="003E0161" w:rsidRDefault="00457ACE" w:rsidP="00D120C7">
                <w:pPr>
                  <w:rPr>
                    <w:rFonts w:cs="Arial"/>
                    <w:color w:val="7F7F7F" w:themeColor="text1" w:themeTint="80"/>
                    <w:szCs w:val="22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</w:tbl>
    <w:p w14:paraId="17DDA1AF" w14:textId="77777777" w:rsidR="00643B35" w:rsidRDefault="00643B35" w:rsidP="00D120C7">
      <w:pPr>
        <w:rPr>
          <w:rFonts w:cs="Arial"/>
          <w:szCs w:val="22"/>
        </w:rPr>
      </w:pPr>
    </w:p>
    <w:p w14:paraId="6F8FABC1" w14:textId="77777777" w:rsidR="00D120C7" w:rsidRPr="00643B35" w:rsidRDefault="00D120C7" w:rsidP="00643B35">
      <w:pPr>
        <w:pStyle w:val="berschrift3"/>
        <w:numPr>
          <w:ilvl w:val="0"/>
          <w:numId w:val="0"/>
        </w:numPr>
        <w:spacing w:after="260"/>
        <w:rPr>
          <w:sz w:val="20"/>
        </w:rPr>
      </w:pPr>
      <w:r w:rsidRPr="00643B35">
        <w:rPr>
          <w:sz w:val="20"/>
        </w:rPr>
        <w:t xml:space="preserve">Bestehen oder bestanden </w:t>
      </w:r>
      <w:proofErr w:type="spellStart"/>
      <w:r w:rsidRPr="00643B35">
        <w:rPr>
          <w:sz w:val="20"/>
        </w:rPr>
        <w:t>Kindesschutzmassnahmen</w:t>
      </w:r>
      <w:proofErr w:type="spellEnd"/>
      <w:r w:rsidRPr="00643B35">
        <w:rPr>
          <w:sz w:val="20"/>
        </w:rPr>
        <w:t xml:space="preserve"> für Ihre Kinder / für eines Ihrer Kinder?</w:t>
      </w:r>
    </w:p>
    <w:p w14:paraId="3009F7A2" w14:textId="637DA8D2" w:rsidR="00643B35" w:rsidRDefault="00561632" w:rsidP="00643B35">
      <w:pPr>
        <w:tabs>
          <w:tab w:val="left" w:pos="1985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22920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C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43B35">
        <w:rPr>
          <w:rFonts w:cs="Arial"/>
          <w:szCs w:val="22"/>
        </w:rPr>
        <w:t xml:space="preserve"> ja</w:t>
      </w:r>
      <w:r w:rsidR="00643B3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584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C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43B35">
        <w:rPr>
          <w:rFonts w:cs="Arial"/>
          <w:szCs w:val="22"/>
        </w:rPr>
        <w:t xml:space="preserve"> nein</w:t>
      </w:r>
    </w:p>
    <w:p w14:paraId="40521029" w14:textId="77777777" w:rsidR="00643B35" w:rsidRPr="00643B35" w:rsidRDefault="00643B35" w:rsidP="00D120C7">
      <w:pPr>
        <w:rPr>
          <w:rFonts w:cs="Arial"/>
          <w:sz w:val="20"/>
        </w:rPr>
      </w:pPr>
    </w:p>
    <w:p w14:paraId="0AD88789" w14:textId="77777777" w:rsidR="00D120C7" w:rsidRPr="00643B35" w:rsidRDefault="00D120C7" w:rsidP="00D120C7">
      <w:pPr>
        <w:rPr>
          <w:rFonts w:cs="Arial"/>
          <w:sz w:val="20"/>
        </w:rPr>
      </w:pPr>
      <w:r w:rsidRPr="00643B35">
        <w:rPr>
          <w:rFonts w:cs="Arial"/>
          <w:sz w:val="20"/>
        </w:rPr>
        <w:t>Wenn ja, welche und für wen?</w:t>
      </w:r>
    </w:p>
    <w:tbl>
      <w:tblPr>
        <w:tblW w:w="9569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D120C7" w:rsidRPr="00643B35" w14:paraId="7F9D1947" w14:textId="77777777" w:rsidTr="00A120CC">
        <w:trPr>
          <w:cantSplit/>
        </w:trPr>
        <w:sdt>
          <w:sdtPr>
            <w:rPr>
              <w:b/>
              <w:bCs/>
              <w:sz w:val="20"/>
            </w:rPr>
            <w:id w:val="-145825804"/>
            <w:placeholder>
              <w:docPart w:val="842B72D94D2B4DA783C2DAE902EB65EF"/>
            </w:placeholder>
            <w:showingPlcHdr/>
            <w:text/>
          </w:sdtPr>
          <w:sdtEndPr/>
          <w:sdtContent>
            <w:tc>
              <w:tcPr>
                <w:tcW w:w="9569" w:type="dxa"/>
                <w:shd w:val="clear" w:color="auto" w:fill="auto"/>
              </w:tcPr>
              <w:p w14:paraId="2FD453BC" w14:textId="04180B41" w:rsidR="00D120C7" w:rsidRPr="00643B35" w:rsidRDefault="00457ACE" w:rsidP="008B146C">
                <w:pPr>
                  <w:spacing w:before="40" w:after="40"/>
                  <w:rPr>
                    <w:rFonts w:cs="Arial"/>
                    <w:sz w:val="20"/>
                  </w:rPr>
                </w:pPr>
                <w:r w:rsidRPr="003E0161">
                  <w:rPr>
                    <w:rStyle w:val="Platzhaltertext"/>
                    <w:rFonts w:eastAsiaTheme="minorHAnsi"/>
                    <w:color w:val="7F7F7F" w:themeColor="text1" w:themeTint="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</w:tbl>
    <w:p w14:paraId="7012DE80" w14:textId="77777777" w:rsidR="00A120CC" w:rsidRDefault="00A120CC" w:rsidP="00643B35">
      <w:pPr>
        <w:pStyle w:val="berschrift3"/>
        <w:numPr>
          <w:ilvl w:val="0"/>
          <w:numId w:val="0"/>
        </w:numPr>
        <w:spacing w:after="260"/>
        <w:rPr>
          <w:sz w:val="20"/>
        </w:rPr>
      </w:pPr>
    </w:p>
    <w:p w14:paraId="113F8068" w14:textId="487949D9" w:rsidR="00D120C7" w:rsidRPr="00643B35" w:rsidRDefault="00D120C7" w:rsidP="00643B35">
      <w:pPr>
        <w:pStyle w:val="berschrift3"/>
        <w:numPr>
          <w:ilvl w:val="0"/>
          <w:numId w:val="0"/>
        </w:numPr>
        <w:spacing w:after="260"/>
        <w:rPr>
          <w:sz w:val="20"/>
        </w:rPr>
      </w:pPr>
      <w:r w:rsidRPr="00643B35">
        <w:rPr>
          <w:sz w:val="20"/>
        </w:rPr>
        <w:t>Betreuen Sie bereits Tages- oder Pflegekinder?</w:t>
      </w:r>
    </w:p>
    <w:p w14:paraId="7830DE50" w14:textId="77777777" w:rsidR="00643B35" w:rsidRDefault="00561632" w:rsidP="00643B35">
      <w:pPr>
        <w:tabs>
          <w:tab w:val="left" w:pos="1985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143247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3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43B35">
        <w:rPr>
          <w:rFonts w:cs="Arial"/>
          <w:szCs w:val="22"/>
        </w:rPr>
        <w:t xml:space="preserve"> ja</w:t>
      </w:r>
      <w:r w:rsidR="00643B3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04974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3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43B35">
        <w:rPr>
          <w:rFonts w:cs="Arial"/>
          <w:szCs w:val="22"/>
        </w:rPr>
        <w:t xml:space="preserve"> nein</w:t>
      </w:r>
    </w:p>
    <w:p w14:paraId="146EF090" w14:textId="77777777" w:rsidR="00D120C7" w:rsidRPr="00643B35" w:rsidRDefault="00D120C7" w:rsidP="00D120C7">
      <w:pPr>
        <w:rPr>
          <w:rFonts w:cs="Arial"/>
          <w:sz w:val="20"/>
        </w:rPr>
      </w:pPr>
    </w:p>
    <w:p w14:paraId="7F0F8F2A" w14:textId="77777777" w:rsidR="00D120C7" w:rsidRPr="00643B35" w:rsidRDefault="00D120C7" w:rsidP="00D120C7">
      <w:pPr>
        <w:rPr>
          <w:rFonts w:cs="Arial"/>
          <w:sz w:val="20"/>
        </w:rPr>
      </w:pPr>
      <w:r w:rsidRPr="00643B35">
        <w:rPr>
          <w:rFonts w:cs="Arial"/>
          <w:sz w:val="20"/>
        </w:rPr>
        <w:t>Bemerkungen</w:t>
      </w:r>
    </w:p>
    <w:sdt>
      <w:sdtPr>
        <w:rPr>
          <w:b/>
          <w:bCs/>
          <w:sz w:val="20"/>
        </w:rPr>
        <w:id w:val="-788579345"/>
        <w:placeholder>
          <w:docPart w:val="B84E868C02D64CC5856B9020297D7AC1"/>
        </w:placeholder>
        <w:showingPlcHdr/>
        <w:text/>
      </w:sdtPr>
      <w:sdtEndPr/>
      <w:sdtContent>
        <w:p w14:paraId="532C5E3A" w14:textId="4ED7A474" w:rsidR="00D120C7" w:rsidRPr="00643B35" w:rsidRDefault="00457ACE" w:rsidP="00D120C7">
          <w:pPr>
            <w:rPr>
              <w:rFonts w:cs="Arial"/>
              <w:sz w:val="20"/>
            </w:rPr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sdtContent>
    </w:sdt>
    <w:p w14:paraId="6827B9E6" w14:textId="77777777" w:rsidR="00D120C7" w:rsidRPr="00643B35" w:rsidRDefault="00D120C7" w:rsidP="00D120C7">
      <w:pPr>
        <w:rPr>
          <w:rFonts w:cs="Arial"/>
          <w:sz w:val="20"/>
        </w:rPr>
      </w:pPr>
    </w:p>
    <w:p w14:paraId="57139CCC" w14:textId="77777777" w:rsidR="00D120C7" w:rsidRPr="00643B35" w:rsidRDefault="00D120C7" w:rsidP="00643B35">
      <w:pPr>
        <w:pStyle w:val="berschrift3"/>
        <w:numPr>
          <w:ilvl w:val="0"/>
          <w:numId w:val="0"/>
        </w:numPr>
        <w:spacing w:after="260"/>
        <w:rPr>
          <w:sz w:val="20"/>
        </w:rPr>
      </w:pPr>
      <w:r w:rsidRPr="00643B35">
        <w:rPr>
          <w:sz w:val="20"/>
        </w:rPr>
        <w:t>Betreuten Sie früher Tages- oder Pflegekinder?</w:t>
      </w:r>
    </w:p>
    <w:p w14:paraId="4F9EB373" w14:textId="77777777" w:rsidR="00643B35" w:rsidRDefault="00561632" w:rsidP="00643B35">
      <w:pPr>
        <w:tabs>
          <w:tab w:val="left" w:pos="1985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180010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3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43B35">
        <w:rPr>
          <w:rFonts w:cs="Arial"/>
          <w:szCs w:val="22"/>
        </w:rPr>
        <w:t xml:space="preserve"> ja</w:t>
      </w:r>
      <w:r w:rsidR="00643B3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33480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3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43B35">
        <w:rPr>
          <w:rFonts w:cs="Arial"/>
          <w:szCs w:val="22"/>
        </w:rPr>
        <w:t xml:space="preserve"> nein</w:t>
      </w:r>
    </w:p>
    <w:p w14:paraId="28FA507C" w14:textId="77777777" w:rsidR="00D120C7" w:rsidRPr="00643B35" w:rsidRDefault="00D120C7" w:rsidP="00D120C7">
      <w:pPr>
        <w:rPr>
          <w:rFonts w:cs="Arial"/>
          <w:sz w:val="20"/>
        </w:rPr>
      </w:pPr>
    </w:p>
    <w:p w14:paraId="25EE7034" w14:textId="77777777" w:rsidR="00D120C7" w:rsidRPr="00643B35" w:rsidRDefault="00D120C7" w:rsidP="00D120C7">
      <w:pPr>
        <w:rPr>
          <w:rFonts w:cs="Arial"/>
          <w:sz w:val="20"/>
        </w:rPr>
      </w:pPr>
      <w:r w:rsidRPr="00643B35">
        <w:rPr>
          <w:rFonts w:cs="Arial"/>
          <w:sz w:val="20"/>
        </w:rPr>
        <w:t>Bemerkungen</w:t>
      </w:r>
    </w:p>
    <w:sdt>
      <w:sdtPr>
        <w:rPr>
          <w:b/>
          <w:bCs/>
          <w:sz w:val="20"/>
        </w:rPr>
        <w:id w:val="-946768878"/>
        <w:placeholder>
          <w:docPart w:val="7501BA328E674F00895F8130C4700EA3"/>
        </w:placeholder>
        <w:showingPlcHdr/>
        <w:text/>
      </w:sdtPr>
      <w:sdtEndPr/>
      <w:sdtContent>
        <w:p w14:paraId="665EA9E3" w14:textId="117513DE" w:rsidR="00D120C7" w:rsidRDefault="00457ACE" w:rsidP="00D120C7">
          <w:pPr>
            <w:rPr>
              <w:b/>
              <w:bCs/>
              <w:sz w:val="20"/>
            </w:rPr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sdtContent>
    </w:sdt>
    <w:p w14:paraId="06DF0252" w14:textId="77777777" w:rsidR="00457ACE" w:rsidRDefault="00457ACE" w:rsidP="00D120C7">
      <w:pPr>
        <w:rPr>
          <w:b/>
          <w:bCs/>
          <w:sz w:val="20"/>
        </w:rPr>
      </w:pPr>
    </w:p>
    <w:p w14:paraId="60D960E6" w14:textId="77777777" w:rsidR="00457ACE" w:rsidRPr="00643B35" w:rsidRDefault="00457ACE" w:rsidP="00D120C7">
      <w:pPr>
        <w:rPr>
          <w:sz w:val="20"/>
        </w:rPr>
      </w:pPr>
    </w:p>
    <w:p w14:paraId="58A850B7" w14:textId="77777777" w:rsidR="00D120C7" w:rsidRPr="00643B35" w:rsidRDefault="00D120C7" w:rsidP="00D120C7">
      <w:pPr>
        <w:pStyle w:val="berschrift3"/>
        <w:numPr>
          <w:ilvl w:val="0"/>
          <w:numId w:val="0"/>
        </w:numPr>
        <w:spacing w:after="260"/>
        <w:rPr>
          <w:rFonts w:cs="Arial"/>
          <w:sz w:val="20"/>
        </w:rPr>
      </w:pPr>
      <w:r w:rsidRPr="00643B35">
        <w:rPr>
          <w:rFonts w:cs="Arial"/>
          <w:sz w:val="20"/>
        </w:rPr>
        <w:t xml:space="preserve">Wohnen in Ihrem Haushalt weitere erwachsene Personen?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710"/>
        <w:gridCol w:w="3308"/>
        <w:gridCol w:w="141"/>
        <w:gridCol w:w="25"/>
      </w:tblGrid>
      <w:tr w:rsidR="00D120C7" w:rsidRPr="00643B35" w14:paraId="2F14549F" w14:textId="77777777" w:rsidTr="003E0161">
        <w:trPr>
          <w:cantSplit/>
          <w:trHeight w:val="371"/>
        </w:trPr>
        <w:tc>
          <w:tcPr>
            <w:tcW w:w="2480" w:type="dxa"/>
            <w:shd w:val="clear" w:color="auto" w:fill="auto"/>
          </w:tcPr>
          <w:p w14:paraId="4C2D61DC" w14:textId="77777777" w:rsidR="00D120C7" w:rsidRPr="00643B35" w:rsidRDefault="00D120C7" w:rsidP="008B146C">
            <w:pPr>
              <w:spacing w:before="40" w:after="40"/>
              <w:rPr>
                <w:rFonts w:cs="Arial"/>
                <w:sz w:val="20"/>
              </w:rPr>
            </w:pPr>
            <w:r w:rsidRPr="00643B35">
              <w:rPr>
                <w:rFonts w:cs="Arial"/>
                <w:sz w:val="20"/>
              </w:rPr>
              <w:t>Name und Vorname</w:t>
            </w:r>
          </w:p>
        </w:tc>
        <w:sdt>
          <w:sdtPr>
            <w:rPr>
              <w:b/>
              <w:bCs/>
              <w:sz w:val="20"/>
            </w:rPr>
            <w:id w:val="1991129682"/>
            <w:placeholder>
              <w:docPart w:val="1F0EC3E4F5EA467CAEBE8194952E2C77"/>
            </w:placeholder>
            <w:showingPlcHdr/>
            <w:text/>
          </w:sdtPr>
          <w:sdtEndPr/>
          <w:sdtContent>
            <w:tc>
              <w:tcPr>
                <w:tcW w:w="3710" w:type="dxa"/>
                <w:tcBorders>
                  <w:left w:val="nil"/>
                  <w:bottom w:val="dotted" w:sz="4" w:space="0" w:color="auto"/>
                </w:tcBorders>
                <w:shd w:val="clear" w:color="auto" w:fill="auto"/>
              </w:tcPr>
              <w:p w14:paraId="0410058C" w14:textId="5856F2DE" w:rsidR="00D120C7" w:rsidRPr="00643B35" w:rsidRDefault="00457ACE" w:rsidP="00FE28F1">
                <w:pPr>
                  <w:spacing w:before="40" w:after="40"/>
                  <w:rPr>
                    <w:rFonts w:cs="Arial"/>
                    <w:sz w:val="20"/>
                  </w:rPr>
                </w:pPr>
                <w:r w:rsidRPr="004535C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3308" w:type="dxa"/>
            <w:tcBorders>
              <w:bottom w:val="dotted" w:sz="4" w:space="0" w:color="auto"/>
            </w:tcBorders>
            <w:shd w:val="clear" w:color="auto" w:fill="auto"/>
          </w:tcPr>
          <w:p w14:paraId="75B1906A" w14:textId="71D86833" w:rsidR="00D120C7" w:rsidRPr="00643B35" w:rsidRDefault="00D120C7" w:rsidP="00FE28F1">
            <w:pPr>
              <w:spacing w:before="40" w:after="40"/>
              <w:rPr>
                <w:rFonts w:cs="Arial"/>
                <w:sz w:val="20"/>
              </w:rPr>
            </w:pPr>
            <w:r w:rsidRPr="00643B35">
              <w:rPr>
                <w:rFonts w:cs="Arial"/>
                <w:sz w:val="20"/>
              </w:rPr>
              <w:t xml:space="preserve">geboren </w:t>
            </w:r>
            <w:sdt>
              <w:sdtPr>
                <w:rPr>
                  <w:b/>
                  <w:bCs/>
                  <w:sz w:val="20"/>
                </w:rPr>
                <w:id w:val="-574362826"/>
                <w:placeholder>
                  <w:docPart w:val="5B6A038211E64355A7A65C16D63B65B8"/>
                </w:placeholder>
                <w:showingPlcHdr/>
                <w:text/>
              </w:sdtPr>
              <w:sdtEndPr/>
              <w:sdtContent>
                <w:r w:rsidR="00457ACE" w:rsidRPr="004535C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7FE3A6E" w14:textId="77777777" w:rsidR="00D120C7" w:rsidRPr="00643B35" w:rsidRDefault="00D120C7" w:rsidP="008B146C">
            <w:pPr>
              <w:tabs>
                <w:tab w:val="left" w:pos="-1138"/>
              </w:tabs>
              <w:spacing w:before="40" w:after="40"/>
              <w:ind w:left="-1138"/>
              <w:rPr>
                <w:rFonts w:cs="Arial"/>
                <w:sz w:val="20"/>
              </w:rPr>
            </w:pPr>
            <w:r w:rsidRPr="00643B35">
              <w:rPr>
                <w:rFonts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43B35">
              <w:rPr>
                <w:rFonts w:cs="Arial"/>
                <w:sz w:val="20"/>
              </w:rPr>
              <w:instrText xml:space="preserve"> FORMTEXT </w:instrText>
            </w:r>
            <w:r w:rsidRPr="00643B35">
              <w:rPr>
                <w:rFonts w:cs="Arial"/>
                <w:sz w:val="20"/>
              </w:rPr>
            </w:r>
            <w:r w:rsidRPr="00643B35">
              <w:rPr>
                <w:rFonts w:cs="Arial"/>
                <w:sz w:val="20"/>
              </w:rPr>
              <w:fldChar w:fldCharType="separate"/>
            </w:r>
            <w:r w:rsidRPr="00643B35">
              <w:rPr>
                <w:rFonts w:cs="Arial"/>
                <w:noProof/>
                <w:sz w:val="20"/>
              </w:rPr>
              <w:t> </w:t>
            </w:r>
            <w:r w:rsidRPr="00643B35">
              <w:rPr>
                <w:rFonts w:cs="Arial"/>
                <w:noProof/>
                <w:sz w:val="20"/>
              </w:rPr>
              <w:t> </w:t>
            </w:r>
            <w:r w:rsidRPr="00643B35">
              <w:rPr>
                <w:rFonts w:cs="Arial"/>
                <w:noProof/>
                <w:sz w:val="20"/>
              </w:rPr>
              <w:t> </w:t>
            </w:r>
            <w:r w:rsidRPr="00643B35">
              <w:rPr>
                <w:rFonts w:cs="Arial"/>
                <w:noProof/>
                <w:sz w:val="20"/>
              </w:rPr>
              <w:t> </w:t>
            </w:r>
            <w:r w:rsidRPr="00643B35">
              <w:rPr>
                <w:rFonts w:cs="Arial"/>
                <w:noProof/>
                <w:sz w:val="20"/>
              </w:rPr>
              <w:t> </w:t>
            </w:r>
            <w:r w:rsidRPr="00643B35">
              <w:rPr>
                <w:rFonts w:cs="Arial"/>
                <w:sz w:val="20"/>
              </w:rPr>
              <w:fldChar w:fldCharType="end"/>
            </w:r>
          </w:p>
        </w:tc>
      </w:tr>
      <w:tr w:rsidR="00D120C7" w:rsidRPr="00643B35" w14:paraId="105236B3" w14:textId="77777777" w:rsidTr="003E0161">
        <w:trPr>
          <w:gridAfter w:val="1"/>
          <w:wAfter w:w="25" w:type="dxa"/>
          <w:cantSplit/>
        </w:trPr>
        <w:tc>
          <w:tcPr>
            <w:tcW w:w="2480" w:type="dxa"/>
            <w:shd w:val="clear" w:color="auto" w:fill="auto"/>
          </w:tcPr>
          <w:p w14:paraId="39FF1641" w14:textId="77777777" w:rsidR="00D120C7" w:rsidRPr="00643B35" w:rsidRDefault="00D120C7" w:rsidP="008B146C">
            <w:pPr>
              <w:spacing w:before="40" w:after="40"/>
              <w:rPr>
                <w:rFonts w:cs="Arial"/>
                <w:sz w:val="20"/>
              </w:rPr>
            </w:pPr>
            <w:r w:rsidRPr="00643B35">
              <w:rPr>
                <w:rFonts w:cs="Arial"/>
                <w:sz w:val="20"/>
              </w:rPr>
              <w:t>Verwandtschaftsgrad</w:t>
            </w:r>
          </w:p>
        </w:tc>
        <w:sdt>
          <w:sdtPr>
            <w:rPr>
              <w:b/>
              <w:bCs/>
              <w:sz w:val="20"/>
            </w:rPr>
            <w:id w:val="-670331568"/>
            <w:placeholder>
              <w:docPart w:val="D3AC90FC5C1C46D8B83D1EC88F999838"/>
            </w:placeholder>
            <w:showingPlcHdr/>
            <w:text/>
          </w:sdtPr>
          <w:sdtEndPr/>
          <w:sdtContent>
            <w:tc>
              <w:tcPr>
                <w:tcW w:w="7159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shd w:val="clear" w:color="auto" w:fill="auto"/>
              </w:tcPr>
              <w:p w14:paraId="0A0581D3" w14:textId="4D675CCF" w:rsidR="00D120C7" w:rsidRPr="00643B35" w:rsidRDefault="00457ACE" w:rsidP="00A120CC">
                <w:pPr>
                  <w:spacing w:before="40" w:after="40"/>
                  <w:ind w:right="-493"/>
                  <w:rPr>
                    <w:rFonts w:cs="Arial"/>
                    <w:sz w:val="20"/>
                  </w:rPr>
                </w:pPr>
                <w:r w:rsidRPr="004535C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D120C7" w:rsidRPr="00643B35" w14:paraId="0DE893BA" w14:textId="77777777" w:rsidTr="003E0161">
        <w:trPr>
          <w:gridAfter w:val="1"/>
          <w:wAfter w:w="25" w:type="dxa"/>
          <w:cantSplit/>
        </w:trPr>
        <w:tc>
          <w:tcPr>
            <w:tcW w:w="2480" w:type="dxa"/>
            <w:shd w:val="clear" w:color="auto" w:fill="auto"/>
          </w:tcPr>
          <w:p w14:paraId="3D092999" w14:textId="77777777" w:rsidR="00D120C7" w:rsidRPr="00643B35" w:rsidRDefault="00D120C7" w:rsidP="008B146C">
            <w:pPr>
              <w:spacing w:before="40" w:after="40"/>
              <w:rPr>
                <w:rFonts w:cs="Arial"/>
                <w:sz w:val="20"/>
              </w:rPr>
            </w:pPr>
            <w:r w:rsidRPr="00643B35">
              <w:rPr>
                <w:rFonts w:cs="Arial"/>
                <w:sz w:val="20"/>
              </w:rPr>
              <w:t>Bemerkungen</w:t>
            </w:r>
          </w:p>
        </w:tc>
        <w:sdt>
          <w:sdtPr>
            <w:rPr>
              <w:b/>
              <w:bCs/>
              <w:sz w:val="20"/>
            </w:rPr>
            <w:id w:val="1617484266"/>
            <w:placeholder>
              <w:docPart w:val="5F74A29B84AF4E2AA376C991FCFC1F21"/>
            </w:placeholder>
            <w:showingPlcHdr/>
            <w:text/>
          </w:sdtPr>
          <w:sdtEndPr/>
          <w:sdtContent>
            <w:tc>
              <w:tcPr>
                <w:tcW w:w="7159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shd w:val="clear" w:color="auto" w:fill="auto"/>
              </w:tcPr>
              <w:p w14:paraId="238DB1BE" w14:textId="2A6C25B1" w:rsidR="00D120C7" w:rsidRPr="00643B35" w:rsidRDefault="00457ACE" w:rsidP="008B146C">
                <w:pPr>
                  <w:spacing w:before="40" w:after="40"/>
                  <w:rPr>
                    <w:rFonts w:cs="Arial"/>
                    <w:sz w:val="20"/>
                  </w:rPr>
                </w:pPr>
                <w:r w:rsidRPr="004535C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</w:tbl>
    <w:p w14:paraId="2E7807E9" w14:textId="77777777" w:rsidR="00D120C7" w:rsidRPr="00643B35" w:rsidRDefault="00D120C7" w:rsidP="00D120C7">
      <w:pPr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710"/>
        <w:gridCol w:w="2160"/>
        <w:gridCol w:w="1289"/>
      </w:tblGrid>
      <w:tr w:rsidR="00D120C7" w:rsidRPr="00643B35" w14:paraId="501D9BCE" w14:textId="77777777" w:rsidTr="003E0161">
        <w:trPr>
          <w:cantSplit/>
        </w:trPr>
        <w:tc>
          <w:tcPr>
            <w:tcW w:w="2480" w:type="dxa"/>
            <w:shd w:val="clear" w:color="auto" w:fill="auto"/>
          </w:tcPr>
          <w:p w14:paraId="4DD4381B" w14:textId="77777777" w:rsidR="00D120C7" w:rsidRPr="00643B35" w:rsidRDefault="00D120C7" w:rsidP="008B146C">
            <w:pPr>
              <w:spacing w:before="40" w:after="40"/>
              <w:rPr>
                <w:rFonts w:cs="Arial"/>
                <w:sz w:val="20"/>
              </w:rPr>
            </w:pPr>
            <w:r w:rsidRPr="00643B35">
              <w:rPr>
                <w:rFonts w:cs="Arial"/>
                <w:sz w:val="20"/>
              </w:rPr>
              <w:t>Name und Vorname</w:t>
            </w:r>
          </w:p>
        </w:tc>
        <w:sdt>
          <w:sdtPr>
            <w:rPr>
              <w:b/>
              <w:bCs/>
              <w:sz w:val="20"/>
            </w:rPr>
            <w:id w:val="-732925868"/>
            <w:placeholder>
              <w:docPart w:val="E92DEDA2238B47BA8A8044D0D752D1BA"/>
            </w:placeholder>
            <w:showingPlcHdr/>
            <w:text/>
          </w:sdtPr>
          <w:sdtEndPr/>
          <w:sdtContent>
            <w:tc>
              <w:tcPr>
                <w:tcW w:w="3710" w:type="dxa"/>
                <w:tcBorders>
                  <w:left w:val="nil"/>
                  <w:bottom w:val="dotted" w:sz="4" w:space="0" w:color="auto"/>
                </w:tcBorders>
                <w:shd w:val="clear" w:color="auto" w:fill="auto"/>
              </w:tcPr>
              <w:p w14:paraId="61794211" w14:textId="4EADC4C8" w:rsidR="00D120C7" w:rsidRPr="00643B35" w:rsidRDefault="00457ACE" w:rsidP="00FE28F1">
                <w:pPr>
                  <w:spacing w:before="40" w:after="40"/>
                  <w:rPr>
                    <w:rFonts w:cs="Arial"/>
                    <w:sz w:val="20"/>
                  </w:rPr>
                </w:pPr>
                <w:r w:rsidRPr="004535C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</w:tcPr>
          <w:p w14:paraId="03E8735A" w14:textId="3B240FC2" w:rsidR="00D120C7" w:rsidRPr="00643B35" w:rsidRDefault="00D120C7" w:rsidP="00FE28F1">
            <w:pPr>
              <w:spacing w:before="40" w:after="40"/>
              <w:rPr>
                <w:rFonts w:cs="Arial"/>
                <w:sz w:val="20"/>
              </w:rPr>
            </w:pPr>
            <w:r w:rsidRPr="00643B35">
              <w:rPr>
                <w:rFonts w:cs="Arial"/>
                <w:sz w:val="20"/>
              </w:rPr>
              <w:t xml:space="preserve">geboren </w:t>
            </w:r>
            <w:sdt>
              <w:sdtPr>
                <w:rPr>
                  <w:b/>
                  <w:bCs/>
                  <w:sz w:val="20"/>
                </w:rPr>
                <w:id w:val="-744797127"/>
                <w:placeholder>
                  <w:docPart w:val="74916FA934AF4F168757685C5CC72319"/>
                </w:placeholder>
                <w:showingPlcHdr/>
                <w:text/>
              </w:sdtPr>
              <w:sdtEndPr/>
              <w:sdtContent>
                <w:r w:rsidR="00457ACE" w:rsidRPr="004535C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289" w:type="dxa"/>
            <w:tcBorders>
              <w:bottom w:val="dotted" w:sz="4" w:space="0" w:color="auto"/>
            </w:tcBorders>
            <w:shd w:val="clear" w:color="auto" w:fill="auto"/>
          </w:tcPr>
          <w:p w14:paraId="079DE9C3" w14:textId="77777777" w:rsidR="00D120C7" w:rsidRPr="00643B35" w:rsidRDefault="00D120C7" w:rsidP="008B146C">
            <w:pPr>
              <w:tabs>
                <w:tab w:val="left" w:pos="-1138"/>
              </w:tabs>
              <w:spacing w:before="40" w:after="40"/>
              <w:ind w:left="-1138"/>
              <w:rPr>
                <w:rFonts w:cs="Arial"/>
                <w:sz w:val="20"/>
              </w:rPr>
            </w:pPr>
            <w:r w:rsidRPr="00643B35">
              <w:rPr>
                <w:rFonts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43B35">
              <w:rPr>
                <w:rFonts w:cs="Arial"/>
                <w:sz w:val="20"/>
              </w:rPr>
              <w:instrText xml:space="preserve"> FORMTEXT </w:instrText>
            </w:r>
            <w:r w:rsidRPr="00643B35">
              <w:rPr>
                <w:rFonts w:cs="Arial"/>
                <w:sz w:val="20"/>
              </w:rPr>
            </w:r>
            <w:r w:rsidRPr="00643B35">
              <w:rPr>
                <w:rFonts w:cs="Arial"/>
                <w:sz w:val="20"/>
              </w:rPr>
              <w:fldChar w:fldCharType="separate"/>
            </w:r>
            <w:r w:rsidRPr="00643B35">
              <w:rPr>
                <w:rFonts w:cs="Arial"/>
                <w:noProof/>
                <w:sz w:val="20"/>
              </w:rPr>
              <w:t> </w:t>
            </w:r>
            <w:r w:rsidRPr="00643B35">
              <w:rPr>
                <w:rFonts w:cs="Arial"/>
                <w:noProof/>
                <w:sz w:val="20"/>
              </w:rPr>
              <w:t> </w:t>
            </w:r>
            <w:r w:rsidRPr="00643B35">
              <w:rPr>
                <w:rFonts w:cs="Arial"/>
                <w:noProof/>
                <w:sz w:val="20"/>
              </w:rPr>
              <w:t> </w:t>
            </w:r>
            <w:r w:rsidRPr="00643B35">
              <w:rPr>
                <w:rFonts w:cs="Arial"/>
                <w:noProof/>
                <w:sz w:val="20"/>
              </w:rPr>
              <w:t> </w:t>
            </w:r>
            <w:r w:rsidRPr="00643B35">
              <w:rPr>
                <w:rFonts w:cs="Arial"/>
                <w:noProof/>
                <w:sz w:val="20"/>
              </w:rPr>
              <w:t> </w:t>
            </w:r>
            <w:r w:rsidRPr="00643B35">
              <w:rPr>
                <w:rFonts w:cs="Arial"/>
                <w:sz w:val="20"/>
              </w:rPr>
              <w:fldChar w:fldCharType="end"/>
            </w:r>
          </w:p>
        </w:tc>
      </w:tr>
      <w:tr w:rsidR="00D120C7" w:rsidRPr="00643B35" w14:paraId="5FC73691" w14:textId="77777777" w:rsidTr="003E0161">
        <w:trPr>
          <w:cantSplit/>
        </w:trPr>
        <w:tc>
          <w:tcPr>
            <w:tcW w:w="2480" w:type="dxa"/>
            <w:shd w:val="clear" w:color="auto" w:fill="auto"/>
          </w:tcPr>
          <w:p w14:paraId="1AEF0FFF" w14:textId="77777777" w:rsidR="00D120C7" w:rsidRPr="00643B35" w:rsidRDefault="00D120C7" w:rsidP="008B146C">
            <w:pPr>
              <w:spacing w:before="40" w:after="40"/>
              <w:rPr>
                <w:rFonts w:cs="Arial"/>
                <w:sz w:val="20"/>
              </w:rPr>
            </w:pPr>
            <w:r w:rsidRPr="00643B35">
              <w:rPr>
                <w:rFonts w:cs="Arial"/>
                <w:sz w:val="20"/>
              </w:rPr>
              <w:t>Verwandtschaftsgrad</w:t>
            </w:r>
          </w:p>
        </w:tc>
        <w:sdt>
          <w:sdtPr>
            <w:rPr>
              <w:b/>
              <w:bCs/>
              <w:sz w:val="20"/>
            </w:rPr>
            <w:id w:val="905579616"/>
            <w:placeholder>
              <w:docPart w:val="FAC91316CCE34AF2ABB4F3F4C306ACE7"/>
            </w:placeholder>
            <w:showingPlcHdr/>
            <w:text/>
          </w:sdtPr>
          <w:sdtEndPr/>
          <w:sdtContent>
            <w:tc>
              <w:tcPr>
                <w:tcW w:w="7159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shd w:val="clear" w:color="auto" w:fill="auto"/>
              </w:tcPr>
              <w:p w14:paraId="60455B2A" w14:textId="055731E7" w:rsidR="00D120C7" w:rsidRPr="00643B35" w:rsidRDefault="00457ACE" w:rsidP="00FE28F1">
                <w:pPr>
                  <w:spacing w:before="40" w:after="40"/>
                  <w:rPr>
                    <w:rFonts w:cs="Arial"/>
                    <w:sz w:val="20"/>
                  </w:rPr>
                </w:pPr>
                <w:r w:rsidRPr="004535C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D120C7" w:rsidRPr="00643B35" w14:paraId="5F361EEE" w14:textId="77777777" w:rsidTr="003E0161">
        <w:trPr>
          <w:cantSplit/>
        </w:trPr>
        <w:tc>
          <w:tcPr>
            <w:tcW w:w="2480" w:type="dxa"/>
            <w:shd w:val="clear" w:color="auto" w:fill="auto"/>
          </w:tcPr>
          <w:p w14:paraId="7885507C" w14:textId="77777777" w:rsidR="00D120C7" w:rsidRPr="00643B35" w:rsidRDefault="00D120C7" w:rsidP="008B146C">
            <w:pPr>
              <w:spacing w:before="40" w:after="40"/>
              <w:rPr>
                <w:rFonts w:cs="Arial"/>
                <w:sz w:val="20"/>
              </w:rPr>
            </w:pPr>
            <w:r w:rsidRPr="00643B35">
              <w:rPr>
                <w:rFonts w:cs="Arial"/>
                <w:sz w:val="20"/>
              </w:rPr>
              <w:t>Bemerkungen</w:t>
            </w:r>
          </w:p>
        </w:tc>
        <w:sdt>
          <w:sdtPr>
            <w:rPr>
              <w:b/>
              <w:bCs/>
              <w:sz w:val="20"/>
            </w:rPr>
            <w:id w:val="-336461616"/>
            <w:placeholder>
              <w:docPart w:val="FC0139B2037A441BA64F45D5E17F0AF1"/>
            </w:placeholder>
            <w:showingPlcHdr/>
            <w:text/>
          </w:sdtPr>
          <w:sdtEndPr/>
          <w:sdtContent>
            <w:tc>
              <w:tcPr>
                <w:tcW w:w="7159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shd w:val="clear" w:color="auto" w:fill="auto"/>
              </w:tcPr>
              <w:p w14:paraId="2D6D8FE5" w14:textId="43E1893A" w:rsidR="00D120C7" w:rsidRPr="00643B35" w:rsidRDefault="00457ACE" w:rsidP="00FE28F1">
                <w:pPr>
                  <w:spacing w:before="40" w:after="40"/>
                  <w:rPr>
                    <w:rFonts w:cs="Arial"/>
                    <w:sz w:val="20"/>
                  </w:rPr>
                </w:pPr>
                <w:r w:rsidRPr="004535C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</w:tbl>
    <w:p w14:paraId="2EC650E7" w14:textId="77777777" w:rsidR="00116F33" w:rsidRDefault="00116F33" w:rsidP="00643B35">
      <w:pPr>
        <w:pStyle w:val="berschrift3"/>
        <w:numPr>
          <w:ilvl w:val="0"/>
          <w:numId w:val="0"/>
        </w:numPr>
        <w:spacing w:after="260"/>
        <w:rPr>
          <w:sz w:val="20"/>
        </w:rPr>
      </w:pPr>
    </w:p>
    <w:p w14:paraId="41DDD431" w14:textId="77777777" w:rsidR="00D120C7" w:rsidRPr="00643B35" w:rsidRDefault="00D120C7" w:rsidP="00643B35">
      <w:pPr>
        <w:pStyle w:val="berschrift3"/>
        <w:numPr>
          <w:ilvl w:val="0"/>
          <w:numId w:val="0"/>
        </w:numPr>
        <w:spacing w:after="260"/>
        <w:rPr>
          <w:sz w:val="20"/>
        </w:rPr>
      </w:pPr>
      <w:r w:rsidRPr="00643B35">
        <w:rPr>
          <w:sz w:val="20"/>
        </w:rPr>
        <w:t xml:space="preserve">Bestehen </w:t>
      </w:r>
      <w:proofErr w:type="spellStart"/>
      <w:r w:rsidRPr="00643B35">
        <w:rPr>
          <w:sz w:val="20"/>
        </w:rPr>
        <w:t>Erwachsenenschutzmassnahmen</w:t>
      </w:r>
      <w:proofErr w:type="spellEnd"/>
      <w:r w:rsidRPr="00643B35">
        <w:rPr>
          <w:sz w:val="20"/>
        </w:rPr>
        <w:t xml:space="preserve"> / Beistandschaften für im Haushalt lebende erwachsene Personen?</w:t>
      </w:r>
    </w:p>
    <w:p w14:paraId="76EF8D24" w14:textId="5EA7290D" w:rsidR="00643B35" w:rsidRDefault="00561632" w:rsidP="00643B35">
      <w:pPr>
        <w:tabs>
          <w:tab w:val="left" w:pos="1985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148643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3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43B35">
        <w:rPr>
          <w:rFonts w:cs="Arial"/>
          <w:szCs w:val="22"/>
        </w:rPr>
        <w:t xml:space="preserve"> ja</w:t>
      </w:r>
      <w:r w:rsidR="00643B3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4958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C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43B35">
        <w:rPr>
          <w:rFonts w:cs="Arial"/>
          <w:szCs w:val="22"/>
        </w:rPr>
        <w:t xml:space="preserve"> nein</w:t>
      </w:r>
    </w:p>
    <w:p w14:paraId="16BEC54B" w14:textId="77777777" w:rsidR="00D120C7" w:rsidRPr="00643B35" w:rsidRDefault="00D120C7" w:rsidP="00D120C7">
      <w:pPr>
        <w:rPr>
          <w:rFonts w:cs="Arial"/>
          <w:sz w:val="20"/>
        </w:rPr>
      </w:pPr>
    </w:p>
    <w:p w14:paraId="2FA37908" w14:textId="77777777" w:rsidR="00D120C7" w:rsidRPr="00643B35" w:rsidRDefault="00D120C7" w:rsidP="00D120C7">
      <w:pPr>
        <w:rPr>
          <w:rFonts w:cs="Arial"/>
          <w:sz w:val="20"/>
        </w:rPr>
      </w:pPr>
      <w:r w:rsidRPr="00643B35">
        <w:rPr>
          <w:rFonts w:cs="Arial"/>
          <w:sz w:val="20"/>
        </w:rPr>
        <w:t>Wenn ja, für wen?</w:t>
      </w:r>
    </w:p>
    <w:sdt>
      <w:sdtPr>
        <w:rPr>
          <w:b/>
          <w:bCs/>
          <w:sz w:val="20"/>
        </w:rPr>
        <w:id w:val="1007101654"/>
        <w:placeholder>
          <w:docPart w:val="ABD8782CD01D417C8602B00D9A244BCB"/>
        </w:placeholder>
        <w:showingPlcHdr/>
        <w:text/>
      </w:sdtPr>
      <w:sdtEndPr/>
      <w:sdtContent>
        <w:p w14:paraId="61669820" w14:textId="1CD9A306" w:rsidR="00D120C7" w:rsidRDefault="00457ACE" w:rsidP="00D120C7">
          <w:pPr>
            <w:rPr>
              <w:rFonts w:cs="Arial"/>
              <w:b/>
              <w:sz w:val="20"/>
            </w:rPr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sdtContent>
    </w:sdt>
    <w:p w14:paraId="173EA299" w14:textId="77777777" w:rsidR="00457ACE" w:rsidRDefault="00457ACE" w:rsidP="00D120C7">
      <w:pPr>
        <w:rPr>
          <w:rFonts w:cs="Arial"/>
          <w:b/>
          <w:sz w:val="20"/>
        </w:rPr>
      </w:pPr>
    </w:p>
    <w:p w14:paraId="58F083F9" w14:textId="77777777" w:rsidR="00457ACE" w:rsidRPr="00643B35" w:rsidRDefault="00457ACE" w:rsidP="00D120C7">
      <w:pPr>
        <w:rPr>
          <w:rFonts w:cs="Arial"/>
          <w:b/>
          <w:sz w:val="20"/>
        </w:rPr>
      </w:pPr>
    </w:p>
    <w:p w14:paraId="37E6F165" w14:textId="77777777" w:rsidR="00D120C7" w:rsidRPr="00643B35" w:rsidRDefault="00D120C7" w:rsidP="00D120C7">
      <w:pPr>
        <w:rPr>
          <w:rFonts w:cs="Arial"/>
          <w:b/>
          <w:sz w:val="20"/>
        </w:rPr>
      </w:pPr>
    </w:p>
    <w:p w14:paraId="31C78D81" w14:textId="77777777" w:rsidR="00D120C7" w:rsidRPr="00643B35" w:rsidRDefault="00D120C7" w:rsidP="00643B35">
      <w:pPr>
        <w:pStyle w:val="berschrift3"/>
        <w:numPr>
          <w:ilvl w:val="0"/>
          <w:numId w:val="0"/>
        </w:numPr>
        <w:spacing w:after="260"/>
        <w:rPr>
          <w:sz w:val="20"/>
        </w:rPr>
      </w:pPr>
      <w:r w:rsidRPr="00643B35">
        <w:rPr>
          <w:sz w:val="20"/>
        </w:rPr>
        <w:lastRenderedPageBreak/>
        <w:t>Weshalb möchten Sie ein Tageskind / Tageskinder betreuen?</w:t>
      </w:r>
    </w:p>
    <w:sdt>
      <w:sdtPr>
        <w:rPr>
          <w:b/>
          <w:bCs/>
          <w:sz w:val="20"/>
        </w:rPr>
        <w:id w:val="-145277514"/>
        <w:placeholder>
          <w:docPart w:val="0A208ED366FA4D15963672A53626E296"/>
        </w:placeholder>
        <w:showingPlcHdr/>
        <w:text/>
      </w:sdtPr>
      <w:sdtEndPr/>
      <w:sdtContent>
        <w:p w14:paraId="22474364" w14:textId="611A5646" w:rsidR="00D120C7" w:rsidRPr="00643B35" w:rsidRDefault="00457ACE" w:rsidP="00D120C7">
          <w:pPr>
            <w:rPr>
              <w:rFonts w:cs="Arial"/>
              <w:sz w:val="20"/>
            </w:rPr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sdtContent>
    </w:sdt>
    <w:p w14:paraId="22F12082" w14:textId="77777777" w:rsidR="00D120C7" w:rsidRPr="00643B35" w:rsidRDefault="00D120C7" w:rsidP="00D120C7">
      <w:pPr>
        <w:rPr>
          <w:rFonts w:cs="Arial"/>
          <w:sz w:val="20"/>
        </w:rPr>
      </w:pPr>
    </w:p>
    <w:p w14:paraId="1778D227" w14:textId="77777777" w:rsidR="00D120C7" w:rsidRPr="00643B35" w:rsidRDefault="00D120C7" w:rsidP="00643B35">
      <w:pPr>
        <w:pStyle w:val="berschrift3"/>
        <w:numPr>
          <w:ilvl w:val="0"/>
          <w:numId w:val="0"/>
        </w:numPr>
        <w:spacing w:after="260"/>
        <w:rPr>
          <w:sz w:val="20"/>
        </w:rPr>
      </w:pPr>
      <w:r w:rsidRPr="00643B35">
        <w:rPr>
          <w:sz w:val="20"/>
        </w:rPr>
        <w:t>Wie steht Ihre Familie dazu, dass Sie ein Tageskind / Tageskinder aufnehmen möchten?</w:t>
      </w:r>
    </w:p>
    <w:p w14:paraId="04D17B06" w14:textId="2195EC46" w:rsidR="00D120C7" w:rsidRDefault="00561632" w:rsidP="00D120C7">
      <w:pPr>
        <w:rPr>
          <w:b/>
          <w:bCs/>
          <w:sz w:val="20"/>
        </w:rPr>
      </w:pPr>
      <w:sdt>
        <w:sdtPr>
          <w:rPr>
            <w:b/>
            <w:bCs/>
            <w:sz w:val="20"/>
          </w:rPr>
          <w:id w:val="-1241863631"/>
          <w:placeholder>
            <w:docPart w:val="74A433DB25EC492D818929A2BF437A9A"/>
          </w:placeholder>
          <w:showingPlcHdr/>
          <w:text/>
        </w:sdtPr>
        <w:sdtEndPr/>
        <w:sdtContent>
          <w:r w:rsidR="00457ACE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p w14:paraId="0F960A6E" w14:textId="77777777" w:rsidR="00457ACE" w:rsidRDefault="00457ACE" w:rsidP="00D120C7">
      <w:pPr>
        <w:rPr>
          <w:b/>
          <w:bCs/>
          <w:sz w:val="20"/>
        </w:rPr>
      </w:pPr>
    </w:p>
    <w:p w14:paraId="7BDB8C05" w14:textId="77777777" w:rsidR="00457ACE" w:rsidRPr="00643B35" w:rsidRDefault="00457ACE" w:rsidP="00D120C7">
      <w:pPr>
        <w:rPr>
          <w:rFonts w:cs="Arial"/>
          <w:b/>
          <w:sz w:val="20"/>
        </w:rPr>
      </w:pPr>
    </w:p>
    <w:p w14:paraId="307B3132" w14:textId="77777777" w:rsidR="00643B35" w:rsidRPr="00643B35" w:rsidRDefault="00D120C7" w:rsidP="00643B35">
      <w:pPr>
        <w:pStyle w:val="berschrift3"/>
        <w:numPr>
          <w:ilvl w:val="0"/>
          <w:numId w:val="0"/>
        </w:numPr>
        <w:spacing w:after="260"/>
        <w:rPr>
          <w:sz w:val="20"/>
        </w:rPr>
      </w:pPr>
      <w:r w:rsidRPr="00643B35">
        <w:rPr>
          <w:sz w:val="20"/>
        </w:rPr>
        <w:t>Sind Sie physisch und psychisch gesund?</w:t>
      </w:r>
      <w:r w:rsidRPr="00643B35">
        <w:rPr>
          <w:sz w:val="20"/>
        </w:rPr>
        <w:tab/>
      </w:r>
    </w:p>
    <w:p w14:paraId="57ECBF7E" w14:textId="011B1EA3" w:rsidR="00643B35" w:rsidRDefault="00561632" w:rsidP="00643B35">
      <w:pPr>
        <w:tabs>
          <w:tab w:val="left" w:pos="1985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81098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3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43B35">
        <w:rPr>
          <w:rFonts w:cs="Arial"/>
          <w:szCs w:val="22"/>
        </w:rPr>
        <w:t xml:space="preserve"> ja</w:t>
      </w:r>
      <w:r w:rsidR="00643B3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69423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3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43B35">
        <w:rPr>
          <w:rFonts w:cs="Arial"/>
          <w:szCs w:val="22"/>
        </w:rPr>
        <w:t xml:space="preserve"> nein</w:t>
      </w:r>
    </w:p>
    <w:p w14:paraId="041A26E4" w14:textId="77777777" w:rsidR="00643B35" w:rsidRDefault="00643B35" w:rsidP="00D120C7">
      <w:pPr>
        <w:rPr>
          <w:rFonts w:cs="Arial"/>
          <w:sz w:val="20"/>
        </w:rPr>
      </w:pPr>
    </w:p>
    <w:p w14:paraId="2B796B29" w14:textId="77777777" w:rsidR="00D120C7" w:rsidRPr="00643B35" w:rsidRDefault="00D120C7" w:rsidP="00D120C7">
      <w:pPr>
        <w:rPr>
          <w:sz w:val="20"/>
        </w:rPr>
      </w:pPr>
      <w:r w:rsidRPr="00643B35">
        <w:rPr>
          <w:rFonts w:cs="Arial"/>
          <w:sz w:val="20"/>
        </w:rPr>
        <w:t>Wenn nein, weshalb</w:t>
      </w:r>
    </w:p>
    <w:p w14:paraId="4098D7E9" w14:textId="77777777" w:rsidR="00D120C7" w:rsidRDefault="00D120C7" w:rsidP="00D120C7">
      <w:pPr>
        <w:rPr>
          <w:rFonts w:cs="Arial"/>
          <w:b/>
          <w:sz w:val="20"/>
        </w:rPr>
      </w:pPr>
    </w:p>
    <w:sdt>
      <w:sdtPr>
        <w:rPr>
          <w:b/>
          <w:bCs/>
          <w:sz w:val="20"/>
        </w:rPr>
        <w:id w:val="-2140485413"/>
        <w:placeholder>
          <w:docPart w:val="8E6F725228AE49339B097995D41E82D3"/>
        </w:placeholder>
        <w:showingPlcHdr/>
        <w:text/>
      </w:sdtPr>
      <w:sdtEndPr/>
      <w:sdtContent>
        <w:p w14:paraId="3097877D" w14:textId="75BEC207" w:rsidR="00457ACE" w:rsidRPr="00643B35" w:rsidRDefault="00457ACE" w:rsidP="00D120C7">
          <w:pPr>
            <w:rPr>
              <w:rFonts w:cs="Arial"/>
              <w:b/>
              <w:sz w:val="20"/>
            </w:rPr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sdtContent>
    </w:sdt>
    <w:p w14:paraId="0AC90429" w14:textId="77777777" w:rsidR="00D120C7" w:rsidRPr="00643B35" w:rsidRDefault="00D120C7" w:rsidP="00D120C7">
      <w:pPr>
        <w:rPr>
          <w:sz w:val="20"/>
        </w:rPr>
      </w:pPr>
    </w:p>
    <w:p w14:paraId="38B2D956" w14:textId="43D09B1F" w:rsidR="004F2151" w:rsidRPr="004F2151" w:rsidRDefault="00D120C7" w:rsidP="004F2151">
      <w:pPr>
        <w:pStyle w:val="berschrift3"/>
        <w:numPr>
          <w:ilvl w:val="0"/>
          <w:numId w:val="0"/>
        </w:numPr>
        <w:spacing w:after="260"/>
        <w:rPr>
          <w:b w:val="0"/>
          <w:sz w:val="20"/>
        </w:rPr>
      </w:pPr>
      <w:r w:rsidRPr="00643B35">
        <w:rPr>
          <w:sz w:val="20"/>
        </w:rPr>
        <w:t>Wie viele Tageskinder möchten Sie aufnehmen</w:t>
      </w:r>
      <w:r w:rsidRPr="004F2151">
        <w:rPr>
          <w:sz w:val="20"/>
        </w:rPr>
        <w:t>?</w:t>
      </w:r>
      <w:r w:rsidR="004F2151" w:rsidRPr="004F2151">
        <w:rPr>
          <w:b w:val="0"/>
          <w:sz w:val="20"/>
        </w:rPr>
        <w:t xml:space="preserve"> (Max. 5 Kinder inkl. eigene Kinder / Baby Faktor 1,5)</w:t>
      </w: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8221"/>
      </w:tblGrid>
      <w:tr w:rsidR="00D120C7" w:rsidRPr="00643B35" w14:paraId="7EF227C6" w14:textId="77777777" w:rsidTr="004F2151">
        <w:trPr>
          <w:cantSplit/>
          <w:trHeight w:val="454"/>
        </w:trPr>
        <w:tc>
          <w:tcPr>
            <w:tcW w:w="1348" w:type="dxa"/>
            <w:vAlign w:val="center"/>
          </w:tcPr>
          <w:p w14:paraId="1AEAF1BE" w14:textId="77777777" w:rsidR="00D120C7" w:rsidRPr="00643B35" w:rsidRDefault="00D120C7" w:rsidP="008B146C">
            <w:pPr>
              <w:spacing w:before="40" w:after="40"/>
              <w:ind w:left="-70"/>
              <w:rPr>
                <w:rFonts w:cs="Arial"/>
                <w:sz w:val="20"/>
              </w:rPr>
            </w:pPr>
            <w:r w:rsidRPr="00643B35">
              <w:rPr>
                <w:rFonts w:cs="Arial"/>
                <w:sz w:val="20"/>
              </w:rPr>
              <w:t>Anzahl Kinder</w:t>
            </w:r>
          </w:p>
        </w:tc>
        <w:sdt>
          <w:sdtPr>
            <w:rPr>
              <w:b/>
              <w:bCs/>
              <w:sz w:val="20"/>
            </w:rPr>
            <w:id w:val="205148971"/>
            <w:placeholder>
              <w:docPart w:val="2930433C77A640629A5BA89C411B86F9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248D3CD" w14:textId="7DEC9F53" w:rsidR="00D120C7" w:rsidRPr="00643B35" w:rsidRDefault="00457ACE" w:rsidP="004855A0">
                <w:pPr>
                  <w:spacing w:before="40" w:after="40"/>
                  <w:rPr>
                    <w:rFonts w:cs="Arial"/>
                    <w:sz w:val="20"/>
                  </w:rPr>
                </w:pPr>
                <w:r w:rsidRPr="004535C5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</w:tbl>
    <w:p w14:paraId="2AECE200" w14:textId="77777777" w:rsidR="00D120C7" w:rsidRPr="00643B35" w:rsidRDefault="00D120C7" w:rsidP="00D120C7">
      <w:pPr>
        <w:rPr>
          <w:rFonts w:cs="Arial"/>
          <w:b/>
          <w:sz w:val="20"/>
        </w:rPr>
      </w:pPr>
    </w:p>
    <w:p w14:paraId="5CA6D245" w14:textId="1BC6D2D7" w:rsidR="00D120C7" w:rsidRDefault="00D120C7" w:rsidP="00D120C7">
      <w:pPr>
        <w:rPr>
          <w:rFonts w:cs="Arial"/>
          <w:b/>
          <w:sz w:val="20"/>
        </w:rPr>
      </w:pPr>
      <w:r w:rsidRPr="00643B35">
        <w:rPr>
          <w:rFonts w:cs="Arial"/>
          <w:b/>
          <w:sz w:val="20"/>
        </w:rPr>
        <w:t xml:space="preserve">In welchem Alter soll das Tageskind / die Tageskinder sein? </w:t>
      </w:r>
    </w:p>
    <w:p w14:paraId="359354AD" w14:textId="77777777" w:rsidR="004855A0" w:rsidRPr="00643B35" w:rsidRDefault="004855A0" w:rsidP="00D120C7">
      <w:pPr>
        <w:rPr>
          <w:rFonts w:cs="Arial"/>
          <w:b/>
          <w:sz w:val="20"/>
        </w:rPr>
      </w:pPr>
    </w:p>
    <w:p w14:paraId="06DD8AB8" w14:textId="29236584" w:rsidR="00D120C7" w:rsidRPr="00643B35" w:rsidRDefault="00D120C7" w:rsidP="004C719D">
      <w:pPr>
        <w:tabs>
          <w:tab w:val="left" w:pos="1276"/>
          <w:tab w:val="left" w:pos="1985"/>
          <w:tab w:val="left" w:pos="3402"/>
          <w:tab w:val="left" w:pos="4253"/>
          <w:tab w:val="left" w:pos="5954"/>
        </w:tabs>
        <w:rPr>
          <w:sz w:val="20"/>
        </w:rPr>
      </w:pPr>
      <w:r w:rsidRPr="00643B35">
        <w:rPr>
          <w:rFonts w:cs="Arial"/>
          <w:sz w:val="20"/>
        </w:rPr>
        <w:t xml:space="preserve">Säugling </w:t>
      </w:r>
      <w:r w:rsidRPr="00643B35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8341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3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643B35">
        <w:rPr>
          <w:rFonts w:cs="Arial"/>
          <w:sz w:val="20"/>
        </w:rPr>
        <w:tab/>
        <w:t>Kleinkind</w:t>
      </w:r>
      <w:r w:rsidRPr="00643B35">
        <w:rPr>
          <w:sz w:val="20"/>
        </w:rPr>
        <w:t xml:space="preserve"> </w:t>
      </w:r>
      <w:r w:rsidRPr="00643B35">
        <w:rPr>
          <w:sz w:val="20"/>
        </w:rPr>
        <w:tab/>
      </w:r>
      <w:sdt>
        <w:sdtPr>
          <w:rPr>
            <w:sz w:val="20"/>
          </w:rPr>
          <w:id w:val="7713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3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43B35">
        <w:rPr>
          <w:sz w:val="20"/>
        </w:rPr>
        <w:tab/>
        <w:t>Kindergarten</w:t>
      </w:r>
      <w:r w:rsidR="004C719D">
        <w:rPr>
          <w:sz w:val="20"/>
        </w:rPr>
        <w:tab/>
      </w:r>
      <w:sdt>
        <w:sdtPr>
          <w:rPr>
            <w:sz w:val="20"/>
          </w:rPr>
          <w:id w:val="145676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9D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7C1F6CA9" w14:textId="77777777" w:rsidR="00D120C7" w:rsidRPr="00643B35" w:rsidRDefault="00D120C7" w:rsidP="004C719D">
      <w:pPr>
        <w:tabs>
          <w:tab w:val="left" w:pos="1701"/>
          <w:tab w:val="left" w:pos="1985"/>
          <w:tab w:val="left" w:pos="3402"/>
          <w:tab w:val="left" w:pos="4253"/>
          <w:tab w:val="left" w:pos="5954"/>
        </w:tabs>
        <w:rPr>
          <w:sz w:val="20"/>
        </w:rPr>
      </w:pPr>
    </w:p>
    <w:p w14:paraId="5C989BF5" w14:textId="5C244EA8" w:rsidR="00D120C7" w:rsidRPr="00643B35" w:rsidRDefault="00D120C7" w:rsidP="004C719D">
      <w:pPr>
        <w:tabs>
          <w:tab w:val="left" w:pos="1276"/>
          <w:tab w:val="left" w:pos="1985"/>
          <w:tab w:val="left" w:pos="3402"/>
          <w:tab w:val="left" w:pos="4253"/>
          <w:tab w:val="left" w:pos="5954"/>
        </w:tabs>
        <w:rPr>
          <w:rFonts w:cs="Arial"/>
          <w:sz w:val="20"/>
        </w:rPr>
      </w:pPr>
      <w:r w:rsidRPr="004C719D">
        <w:rPr>
          <w:rFonts w:cs="Arial"/>
          <w:sz w:val="20"/>
        </w:rPr>
        <w:t xml:space="preserve">Unterstufe </w:t>
      </w:r>
      <w:r w:rsidRPr="004C719D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48265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9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643B35">
        <w:rPr>
          <w:rFonts w:cs="Arial"/>
          <w:sz w:val="20"/>
        </w:rPr>
        <w:tab/>
      </w:r>
      <w:r w:rsidRPr="004C719D">
        <w:rPr>
          <w:rFonts w:cs="Arial"/>
          <w:sz w:val="20"/>
        </w:rPr>
        <w:t>Mittelstufe</w:t>
      </w:r>
      <w:r w:rsidRPr="004C719D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30792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9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643B35">
        <w:rPr>
          <w:rFonts w:cs="Arial"/>
          <w:sz w:val="20"/>
        </w:rPr>
        <w:tab/>
        <w:t>Oberstufe</w:t>
      </w:r>
      <w:r w:rsidR="004C719D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98558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9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65A3FCEA" w14:textId="77777777" w:rsidR="00D120C7" w:rsidRPr="00643B35" w:rsidRDefault="00D120C7" w:rsidP="004C719D">
      <w:pPr>
        <w:tabs>
          <w:tab w:val="left" w:pos="1985"/>
          <w:tab w:val="left" w:pos="3402"/>
          <w:tab w:val="left" w:pos="4253"/>
          <w:tab w:val="left" w:pos="5954"/>
        </w:tabs>
        <w:rPr>
          <w:rFonts w:cs="Arial"/>
          <w:sz w:val="20"/>
        </w:rPr>
      </w:pPr>
    </w:p>
    <w:p w14:paraId="5F2A80F6" w14:textId="77777777" w:rsidR="00D120C7" w:rsidRPr="004C719D" w:rsidRDefault="00D120C7" w:rsidP="004C719D">
      <w:pPr>
        <w:pStyle w:val="berschrift3"/>
        <w:numPr>
          <w:ilvl w:val="0"/>
          <w:numId w:val="0"/>
        </w:numPr>
        <w:spacing w:after="260"/>
        <w:rPr>
          <w:sz w:val="20"/>
        </w:rPr>
      </w:pPr>
      <w:r w:rsidRPr="004C719D">
        <w:rPr>
          <w:sz w:val="20"/>
        </w:rPr>
        <w:t>An welchen Wochentagen und zu welchen Tageszeiten möchten Sie ein Tageskind / Tageskinder betreuen?</w:t>
      </w:r>
    </w:p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49"/>
      </w:tblGrid>
      <w:tr w:rsidR="004C719D" w:rsidRPr="00E83777" w14:paraId="56D80335" w14:textId="77777777" w:rsidTr="004F2151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689083" w14:textId="37F98C8B" w:rsidR="004C719D" w:rsidRPr="001D2B15" w:rsidRDefault="004C719D" w:rsidP="00544EDE">
            <w:pPr>
              <w:pStyle w:val="Textkrper"/>
              <w:rPr>
                <w:rFonts w:cs="Arial"/>
                <w:bCs/>
                <w:sz w:val="20"/>
              </w:rPr>
            </w:pPr>
            <w:r w:rsidRPr="001D2B15">
              <w:rPr>
                <w:rFonts w:cs="Arial"/>
                <w:bCs/>
                <w:sz w:val="20"/>
              </w:rPr>
              <w:t>Betreuungstage / -zeiten</w:t>
            </w:r>
          </w:p>
        </w:tc>
        <w:tc>
          <w:tcPr>
            <w:tcW w:w="6549" w:type="dxa"/>
            <w:tcBorders>
              <w:left w:val="nil"/>
              <w:right w:val="nil"/>
            </w:tcBorders>
          </w:tcPr>
          <w:p w14:paraId="717CABCE" w14:textId="472FBB2F" w:rsidR="004C719D" w:rsidRPr="00E83777" w:rsidRDefault="00561632" w:rsidP="00544EDE">
            <w:pPr>
              <w:tabs>
                <w:tab w:val="left" w:pos="1554"/>
                <w:tab w:val="left" w:pos="2830"/>
                <w:tab w:val="left" w:pos="4106"/>
                <w:tab w:val="left" w:pos="5523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307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9D" w:rsidRPr="00E8377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C719D" w:rsidRPr="00E83777">
              <w:rPr>
                <w:rFonts w:cs="Arial"/>
                <w:sz w:val="20"/>
              </w:rPr>
              <w:t xml:space="preserve"> Mo-VM</w:t>
            </w:r>
            <w:r w:rsidR="004C719D">
              <w:rPr>
                <w:rFonts w:cs="Arial"/>
                <w:sz w:val="20"/>
              </w:rPr>
              <w:t xml:space="preserve"> </w:t>
            </w:r>
            <w:r w:rsidR="004C719D" w:rsidRPr="00E83777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62103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9D" w:rsidRPr="00E8377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C719D" w:rsidRPr="00E83777">
              <w:rPr>
                <w:rFonts w:cs="Arial"/>
                <w:sz w:val="20"/>
              </w:rPr>
              <w:t xml:space="preserve"> Di-VM</w:t>
            </w:r>
            <w:r w:rsidR="004C719D" w:rsidRPr="00E83777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92055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9D" w:rsidRPr="00E8377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C719D" w:rsidRPr="00E83777">
              <w:rPr>
                <w:rFonts w:cs="Arial"/>
                <w:sz w:val="20"/>
              </w:rPr>
              <w:t xml:space="preserve"> Mi-VM</w:t>
            </w:r>
            <w:r w:rsidR="004C719D" w:rsidRPr="00E83777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4117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9D" w:rsidRPr="00E8377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C719D" w:rsidRPr="00E83777">
              <w:rPr>
                <w:rFonts w:cs="Arial"/>
                <w:sz w:val="20"/>
              </w:rPr>
              <w:t xml:space="preserve"> Do-VM</w:t>
            </w:r>
            <w:r w:rsidR="004C719D" w:rsidRPr="00E83777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20474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9D" w:rsidRPr="00E8377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C719D" w:rsidRPr="00E83777">
              <w:rPr>
                <w:rFonts w:cs="Arial"/>
                <w:sz w:val="20"/>
              </w:rPr>
              <w:t xml:space="preserve"> Fr-VM</w:t>
            </w:r>
            <w:r w:rsidR="004C719D" w:rsidRPr="00E83777">
              <w:rPr>
                <w:rFonts w:cs="Arial"/>
                <w:sz w:val="20"/>
              </w:rPr>
              <w:br/>
            </w:r>
            <w:sdt>
              <w:sdtPr>
                <w:rPr>
                  <w:rFonts w:cs="Arial"/>
                  <w:sz w:val="20"/>
                </w:rPr>
                <w:id w:val="170637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9D" w:rsidRPr="00E8377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C719D" w:rsidRPr="00E83777">
              <w:rPr>
                <w:rFonts w:cs="Arial"/>
                <w:sz w:val="20"/>
              </w:rPr>
              <w:t xml:space="preserve"> Mo-NM </w:t>
            </w:r>
            <w:r w:rsidR="004C719D" w:rsidRPr="00E83777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87583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9D" w:rsidRPr="00E8377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C719D" w:rsidRPr="00E83777">
              <w:rPr>
                <w:rFonts w:cs="Arial"/>
                <w:sz w:val="20"/>
              </w:rPr>
              <w:t xml:space="preserve"> Di-NM</w:t>
            </w:r>
            <w:r w:rsidR="004C719D" w:rsidRPr="00E83777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13406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9D" w:rsidRPr="00E8377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C719D" w:rsidRPr="00E83777">
              <w:rPr>
                <w:rFonts w:cs="Arial"/>
                <w:sz w:val="20"/>
              </w:rPr>
              <w:t xml:space="preserve"> Mi-NM</w:t>
            </w:r>
            <w:r w:rsidR="004C719D" w:rsidRPr="00E83777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62261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9D" w:rsidRPr="00E8377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C719D" w:rsidRPr="00E83777">
              <w:rPr>
                <w:rFonts w:cs="Arial"/>
                <w:sz w:val="20"/>
              </w:rPr>
              <w:t xml:space="preserve"> Do-NM</w:t>
            </w:r>
            <w:r w:rsidR="004C719D" w:rsidRPr="00E83777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67067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9D" w:rsidRPr="00E8377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C719D" w:rsidRPr="00E83777">
              <w:rPr>
                <w:rFonts w:cs="Arial"/>
                <w:sz w:val="20"/>
              </w:rPr>
              <w:t xml:space="preserve"> Fr-NM</w:t>
            </w:r>
          </w:p>
        </w:tc>
      </w:tr>
    </w:tbl>
    <w:p w14:paraId="28CE1288" w14:textId="77777777" w:rsidR="004855A0" w:rsidRDefault="004855A0" w:rsidP="004C719D">
      <w:pPr>
        <w:tabs>
          <w:tab w:val="left" w:pos="2127"/>
        </w:tabs>
        <w:rPr>
          <w:sz w:val="20"/>
        </w:rPr>
      </w:pPr>
    </w:p>
    <w:p w14:paraId="406C2596" w14:textId="744E4DFE" w:rsidR="00D120C7" w:rsidRPr="00643B35" w:rsidRDefault="00D120C7" w:rsidP="004C719D">
      <w:pPr>
        <w:tabs>
          <w:tab w:val="left" w:pos="2127"/>
        </w:tabs>
        <w:rPr>
          <w:rFonts w:cs="Arial"/>
          <w:b/>
          <w:sz w:val="20"/>
        </w:rPr>
      </w:pPr>
      <w:r w:rsidRPr="00643B35">
        <w:rPr>
          <w:sz w:val="20"/>
        </w:rPr>
        <w:t xml:space="preserve">Nur Mittagstisch </w:t>
      </w:r>
      <w:r w:rsidRPr="00643B35">
        <w:rPr>
          <w:sz w:val="20"/>
        </w:rPr>
        <w:tab/>
      </w:r>
      <w:sdt>
        <w:sdtPr>
          <w:rPr>
            <w:sz w:val="20"/>
          </w:rPr>
          <w:id w:val="19196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CE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490C9032" w14:textId="5AE00C20" w:rsidR="00D120C7" w:rsidRPr="00643B35" w:rsidRDefault="00D120C7" w:rsidP="004C719D">
      <w:pPr>
        <w:tabs>
          <w:tab w:val="left" w:pos="2127"/>
        </w:tabs>
        <w:rPr>
          <w:sz w:val="20"/>
        </w:rPr>
      </w:pPr>
      <w:r w:rsidRPr="00643B35">
        <w:rPr>
          <w:rFonts w:cs="Arial"/>
          <w:sz w:val="20"/>
        </w:rPr>
        <w:t>Üb</w:t>
      </w:r>
      <w:r w:rsidR="004C719D">
        <w:rPr>
          <w:rFonts w:cs="Arial"/>
          <w:sz w:val="20"/>
        </w:rPr>
        <w:t>e</w:t>
      </w:r>
      <w:r w:rsidRPr="00643B35">
        <w:rPr>
          <w:rFonts w:cs="Arial"/>
          <w:sz w:val="20"/>
        </w:rPr>
        <w:t>rnachten</w:t>
      </w:r>
      <w:r w:rsidRPr="00643B35">
        <w:rPr>
          <w:sz w:val="20"/>
        </w:rPr>
        <w:tab/>
      </w:r>
      <w:sdt>
        <w:sdtPr>
          <w:rPr>
            <w:sz w:val="20"/>
          </w:rPr>
          <w:id w:val="-152192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9D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0204AADB" w14:textId="20202CA6" w:rsidR="00D120C7" w:rsidRPr="00643B35" w:rsidRDefault="00D120C7" w:rsidP="004C719D">
      <w:pPr>
        <w:tabs>
          <w:tab w:val="left" w:pos="2127"/>
        </w:tabs>
        <w:rPr>
          <w:sz w:val="20"/>
        </w:rPr>
      </w:pPr>
      <w:r w:rsidRPr="00643B35">
        <w:rPr>
          <w:sz w:val="20"/>
        </w:rPr>
        <w:t>Wochenendbetreuung:</w:t>
      </w:r>
      <w:r w:rsidRPr="00643B35">
        <w:rPr>
          <w:sz w:val="20"/>
        </w:rPr>
        <w:tab/>
      </w:r>
      <w:sdt>
        <w:sdtPr>
          <w:rPr>
            <w:sz w:val="20"/>
          </w:rPr>
          <w:id w:val="114207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9D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081B3B20" w14:textId="77777777" w:rsidR="00D120C7" w:rsidRPr="00643B35" w:rsidRDefault="00D120C7" w:rsidP="00D120C7">
      <w:pPr>
        <w:rPr>
          <w:sz w:val="20"/>
        </w:rPr>
      </w:pPr>
    </w:p>
    <w:p w14:paraId="17B7EA82" w14:textId="49D2F579" w:rsidR="00D120C7" w:rsidRPr="00643B35" w:rsidRDefault="004C719D" w:rsidP="00D120C7">
      <w:pPr>
        <w:rPr>
          <w:sz w:val="20"/>
        </w:rPr>
      </w:pPr>
      <w:r>
        <w:rPr>
          <w:sz w:val="20"/>
        </w:rPr>
        <w:t>Bemerkungen</w:t>
      </w:r>
    </w:p>
    <w:sdt>
      <w:sdtPr>
        <w:rPr>
          <w:b w:val="0"/>
          <w:bCs w:val="0"/>
          <w:sz w:val="20"/>
        </w:rPr>
        <w:id w:val="2091585570"/>
        <w:placeholder>
          <w:docPart w:val="AB98486E4C5B42C6978C1BCA7FC998AE"/>
        </w:placeholder>
        <w:showingPlcHdr/>
        <w:text/>
      </w:sdtPr>
      <w:sdtEndPr/>
      <w:sdtContent>
        <w:p w14:paraId="24743505" w14:textId="1F2535D3" w:rsidR="00D120C7" w:rsidRDefault="00457ACE" w:rsidP="00D120C7">
          <w:pPr>
            <w:pStyle w:val="berschrift3"/>
            <w:numPr>
              <w:ilvl w:val="0"/>
              <w:numId w:val="0"/>
            </w:numPr>
            <w:spacing w:after="260"/>
            <w:rPr>
              <w:sz w:val="20"/>
            </w:rPr>
          </w:pPr>
          <w:r w:rsidRPr="00457ACE">
            <w:rPr>
              <w:rStyle w:val="Platzhaltertext"/>
              <w:rFonts w:eastAsiaTheme="minorHAnsi"/>
              <w:b w:val="0"/>
              <w:sz w:val="16"/>
              <w:szCs w:val="16"/>
            </w:rPr>
            <w:t>Klicken Sie hier, um Text einzugeben.</w:t>
          </w:r>
        </w:p>
      </w:sdtContent>
    </w:sdt>
    <w:p w14:paraId="516CF263" w14:textId="77777777" w:rsidR="004855A0" w:rsidRPr="004855A0" w:rsidRDefault="004855A0" w:rsidP="004855A0"/>
    <w:p w14:paraId="54962963" w14:textId="1FBE8F43" w:rsidR="004855A0" w:rsidRDefault="004855A0" w:rsidP="004855A0"/>
    <w:p w14:paraId="1922BB43" w14:textId="77777777" w:rsidR="00D120C7" w:rsidRPr="00643B35" w:rsidRDefault="00D120C7" w:rsidP="00457ACE">
      <w:pPr>
        <w:pStyle w:val="berschrift3"/>
        <w:numPr>
          <w:ilvl w:val="0"/>
          <w:numId w:val="0"/>
        </w:numPr>
        <w:tabs>
          <w:tab w:val="left" w:pos="5245"/>
          <w:tab w:val="left" w:pos="6804"/>
        </w:tabs>
        <w:spacing w:after="260"/>
        <w:rPr>
          <w:sz w:val="20"/>
        </w:rPr>
      </w:pPr>
      <w:r w:rsidRPr="00643B35">
        <w:rPr>
          <w:sz w:val="20"/>
        </w:rPr>
        <w:t>Bitte beschreiben Sie Ihre Wohnsituation und die Wohnumgebung</w:t>
      </w:r>
    </w:p>
    <w:p w14:paraId="6476C6E4" w14:textId="362B581C" w:rsidR="00D120C7" w:rsidRPr="00643B35" w:rsidRDefault="00D120C7" w:rsidP="00C86348">
      <w:pPr>
        <w:pStyle w:val="berschrift3"/>
        <w:numPr>
          <w:ilvl w:val="0"/>
          <w:numId w:val="0"/>
        </w:numPr>
        <w:tabs>
          <w:tab w:val="left" w:pos="2268"/>
          <w:tab w:val="left" w:pos="4962"/>
        </w:tabs>
        <w:spacing w:after="260"/>
        <w:ind w:right="-286"/>
        <w:rPr>
          <w:rFonts w:cs="Arial"/>
          <w:b w:val="0"/>
          <w:sz w:val="20"/>
        </w:rPr>
      </w:pPr>
      <w:r w:rsidRPr="00643B35">
        <w:rPr>
          <w:b w:val="0"/>
          <w:sz w:val="20"/>
        </w:rPr>
        <w:t xml:space="preserve">Mietwohnung* </w:t>
      </w:r>
      <w:r w:rsidRPr="00643B35">
        <w:rPr>
          <w:b w:val="0"/>
          <w:sz w:val="20"/>
        </w:rPr>
        <w:tab/>
      </w:r>
      <w:sdt>
        <w:sdtPr>
          <w:rPr>
            <w:b w:val="0"/>
            <w:bCs w:val="0"/>
            <w:sz w:val="20"/>
          </w:rPr>
          <w:id w:val="1864248869"/>
          <w:placeholder>
            <w:docPart w:val="B671E5F831E14E46BFF5CEF2B1717DA7"/>
          </w:placeholder>
          <w:showingPlcHdr/>
          <w:text/>
        </w:sdtPr>
        <w:sdtEndPr/>
        <w:sdtContent>
          <w:r w:rsidR="00C86348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  <w:r w:rsidR="004C719D">
        <w:rPr>
          <w:rFonts w:cs="Arial"/>
          <w:b w:val="0"/>
          <w:sz w:val="20"/>
        </w:rPr>
        <w:tab/>
      </w:r>
      <w:r w:rsidRPr="00643B35">
        <w:rPr>
          <w:rFonts w:cs="Arial"/>
          <w:b w:val="0"/>
          <w:sz w:val="20"/>
        </w:rPr>
        <w:t xml:space="preserve">Anzahl Zimmer </w:t>
      </w:r>
      <w:r w:rsidRPr="00643B35">
        <w:rPr>
          <w:rFonts w:cs="Arial"/>
          <w:b w:val="0"/>
          <w:sz w:val="20"/>
        </w:rPr>
        <w:tab/>
      </w:r>
      <w:sdt>
        <w:sdtPr>
          <w:rPr>
            <w:b w:val="0"/>
            <w:bCs w:val="0"/>
            <w:sz w:val="20"/>
          </w:rPr>
          <w:id w:val="1855615436"/>
          <w:placeholder>
            <w:docPart w:val="D67C0304021B486C8FEEB655745D8BDE"/>
          </w:placeholder>
          <w:showingPlcHdr/>
          <w:text/>
        </w:sdtPr>
        <w:sdtEndPr/>
        <w:sdtContent>
          <w:r w:rsidR="00C86348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p w14:paraId="3BB8F298" w14:textId="6AF3F6D4" w:rsidR="00D120C7" w:rsidRPr="00FE28F1" w:rsidRDefault="00D120C7" w:rsidP="00C86348">
      <w:pPr>
        <w:tabs>
          <w:tab w:val="left" w:pos="2268"/>
          <w:tab w:val="left" w:pos="4962"/>
        </w:tabs>
        <w:rPr>
          <w:rFonts w:cs="Arial"/>
          <w:sz w:val="20"/>
        </w:rPr>
      </w:pPr>
      <w:r w:rsidRPr="00FE28F1">
        <w:rPr>
          <w:sz w:val="20"/>
        </w:rPr>
        <w:t>Eigentumswohnung</w:t>
      </w:r>
      <w:r w:rsidRPr="00FE28F1">
        <w:rPr>
          <w:sz w:val="20"/>
        </w:rPr>
        <w:tab/>
      </w:r>
      <w:sdt>
        <w:sdtPr>
          <w:rPr>
            <w:b/>
            <w:bCs/>
            <w:sz w:val="20"/>
          </w:rPr>
          <w:id w:val="-342858533"/>
          <w:placeholder>
            <w:docPart w:val="B15D55684D2C4EAD84C705D583939DE1"/>
          </w:placeholder>
          <w:showingPlcHdr/>
          <w:text/>
        </w:sdtPr>
        <w:sdtEndPr/>
        <w:sdtContent>
          <w:r w:rsidR="00457ACE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  <w:r w:rsidRPr="00FE28F1">
        <w:rPr>
          <w:rFonts w:cs="Arial"/>
          <w:sz w:val="20"/>
        </w:rPr>
        <w:tab/>
        <w:t>Anzahl Zimmer</w:t>
      </w:r>
      <w:r w:rsidRPr="00FE28F1">
        <w:rPr>
          <w:rFonts w:cs="Arial"/>
          <w:sz w:val="20"/>
        </w:rPr>
        <w:tab/>
      </w:r>
      <w:sdt>
        <w:sdtPr>
          <w:rPr>
            <w:b/>
            <w:bCs/>
            <w:sz w:val="20"/>
          </w:rPr>
          <w:id w:val="1288856203"/>
          <w:placeholder>
            <w:docPart w:val="8858C17ED4DC4807A72673DAC403931F"/>
          </w:placeholder>
          <w:showingPlcHdr/>
          <w:text/>
        </w:sdtPr>
        <w:sdtEndPr/>
        <w:sdtContent>
          <w:r w:rsidR="00457ACE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p w14:paraId="413F7BEC" w14:textId="77777777" w:rsidR="00D120C7" w:rsidRPr="00643B35" w:rsidRDefault="00D120C7" w:rsidP="00C86348">
      <w:pPr>
        <w:tabs>
          <w:tab w:val="left" w:pos="2268"/>
          <w:tab w:val="left" w:pos="4962"/>
        </w:tabs>
        <w:rPr>
          <w:rFonts w:cs="Arial"/>
          <w:sz w:val="20"/>
        </w:rPr>
      </w:pPr>
    </w:p>
    <w:p w14:paraId="3B81EA3F" w14:textId="2430DEFE" w:rsidR="00D120C7" w:rsidRPr="00FE28F1" w:rsidRDefault="00D120C7" w:rsidP="00C86348">
      <w:pPr>
        <w:tabs>
          <w:tab w:val="left" w:pos="2268"/>
          <w:tab w:val="left" w:pos="4962"/>
        </w:tabs>
        <w:rPr>
          <w:rFonts w:cs="Arial"/>
          <w:sz w:val="20"/>
        </w:rPr>
      </w:pPr>
      <w:r w:rsidRPr="00FE28F1">
        <w:rPr>
          <w:sz w:val="20"/>
        </w:rPr>
        <w:t>Haus</w:t>
      </w:r>
      <w:r w:rsidRPr="00FE28F1">
        <w:rPr>
          <w:sz w:val="20"/>
        </w:rPr>
        <w:tab/>
      </w:r>
      <w:sdt>
        <w:sdtPr>
          <w:rPr>
            <w:b/>
            <w:bCs/>
            <w:sz w:val="20"/>
          </w:rPr>
          <w:id w:val="-188842055"/>
          <w:placeholder>
            <w:docPart w:val="5F5EC46C37B8486D98927597942A8AC2"/>
          </w:placeholder>
          <w:showingPlcHdr/>
          <w:text/>
        </w:sdtPr>
        <w:sdtEndPr/>
        <w:sdtContent>
          <w:r w:rsidR="00457ACE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  <w:r w:rsidR="00C86348">
        <w:rPr>
          <w:rFonts w:cs="Arial"/>
          <w:sz w:val="20"/>
        </w:rPr>
        <w:tab/>
      </w:r>
      <w:r w:rsidR="00457ACE">
        <w:rPr>
          <w:rFonts w:cs="Arial"/>
          <w:sz w:val="20"/>
        </w:rPr>
        <w:t>Anzahl Zimmer</w:t>
      </w:r>
      <w:r w:rsidR="00457ACE">
        <w:rPr>
          <w:rFonts w:cs="Arial"/>
          <w:sz w:val="20"/>
        </w:rPr>
        <w:tab/>
      </w:r>
      <w:sdt>
        <w:sdtPr>
          <w:rPr>
            <w:b/>
            <w:bCs/>
            <w:sz w:val="20"/>
          </w:rPr>
          <w:id w:val="1777829335"/>
          <w:placeholder>
            <w:docPart w:val="D5F0560453BC48D68F585A2946FD6909"/>
          </w:placeholder>
          <w:showingPlcHdr/>
          <w:text/>
        </w:sdtPr>
        <w:sdtEndPr/>
        <w:sdtContent>
          <w:r w:rsidR="00457ACE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p w14:paraId="020440BE" w14:textId="77777777" w:rsidR="00D120C7" w:rsidRPr="00FE28F1" w:rsidRDefault="00D120C7" w:rsidP="00C86348">
      <w:pPr>
        <w:tabs>
          <w:tab w:val="left" w:pos="2268"/>
          <w:tab w:val="left" w:pos="4962"/>
        </w:tabs>
        <w:rPr>
          <w:rFonts w:cs="Arial"/>
          <w:sz w:val="20"/>
        </w:rPr>
      </w:pPr>
    </w:p>
    <w:p w14:paraId="783461EE" w14:textId="4C727FE3" w:rsidR="00D120C7" w:rsidRPr="00FE28F1" w:rsidRDefault="00D120C7" w:rsidP="00C86348">
      <w:pPr>
        <w:tabs>
          <w:tab w:val="left" w:pos="2268"/>
          <w:tab w:val="left" w:pos="4962"/>
        </w:tabs>
        <w:rPr>
          <w:rFonts w:cs="Arial"/>
          <w:sz w:val="20"/>
        </w:rPr>
      </w:pPr>
      <w:r w:rsidRPr="00FE28F1">
        <w:rPr>
          <w:rFonts w:cs="Arial"/>
          <w:sz w:val="20"/>
        </w:rPr>
        <w:t>Garten</w:t>
      </w:r>
      <w:r w:rsidRPr="00FE28F1">
        <w:rPr>
          <w:rFonts w:cs="Arial"/>
          <w:sz w:val="20"/>
        </w:rPr>
        <w:tab/>
      </w:r>
      <w:sdt>
        <w:sdtPr>
          <w:rPr>
            <w:b/>
            <w:bCs/>
            <w:sz w:val="20"/>
          </w:rPr>
          <w:id w:val="2133817982"/>
          <w:placeholder>
            <w:docPart w:val="0A5E1F220BD24B85B1005EC411DFC50D"/>
          </w:placeholder>
          <w:showingPlcHdr/>
          <w:text/>
        </w:sdtPr>
        <w:sdtEndPr/>
        <w:sdtContent>
          <w:r w:rsidR="00457ACE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p w14:paraId="0C9DEE6A" w14:textId="77777777" w:rsidR="00D120C7" w:rsidRPr="00643B35" w:rsidRDefault="00D120C7" w:rsidP="00457ACE">
      <w:pPr>
        <w:tabs>
          <w:tab w:val="left" w:pos="2268"/>
          <w:tab w:val="left" w:pos="3969"/>
          <w:tab w:val="left" w:pos="5245"/>
          <w:tab w:val="left" w:pos="5670"/>
          <w:tab w:val="left" w:pos="6804"/>
          <w:tab w:val="left" w:pos="7088"/>
        </w:tabs>
        <w:rPr>
          <w:rFonts w:cs="Arial"/>
          <w:sz w:val="20"/>
        </w:rPr>
      </w:pPr>
    </w:p>
    <w:p w14:paraId="21D001CC" w14:textId="59E35692" w:rsidR="00D120C7" w:rsidRDefault="00D120C7" w:rsidP="00457ACE">
      <w:pPr>
        <w:tabs>
          <w:tab w:val="left" w:pos="2410"/>
          <w:tab w:val="left" w:pos="4962"/>
          <w:tab w:val="left" w:pos="5245"/>
          <w:tab w:val="left" w:pos="6663"/>
          <w:tab w:val="left" w:pos="6804"/>
        </w:tabs>
        <w:rPr>
          <w:rFonts w:asciiTheme="minorHAnsi" w:hAnsiTheme="minorHAnsi" w:cstheme="minorHAnsi"/>
          <w:sz w:val="20"/>
        </w:rPr>
      </w:pPr>
      <w:r w:rsidRPr="00643B35">
        <w:rPr>
          <w:rFonts w:cs="Arial"/>
          <w:sz w:val="20"/>
        </w:rPr>
        <w:t>*</w:t>
      </w:r>
      <w:r w:rsidRPr="00643B35">
        <w:rPr>
          <w:rFonts w:ascii="Calibri" w:hAnsi="Calibri" w:cs="Arial"/>
          <w:i/>
          <w:sz w:val="20"/>
        </w:rPr>
        <w:t xml:space="preserve"> </w:t>
      </w:r>
      <w:r w:rsidRPr="00643B35">
        <w:rPr>
          <w:rFonts w:asciiTheme="minorHAnsi" w:hAnsiTheme="minorHAnsi" w:cstheme="minorHAnsi"/>
          <w:sz w:val="20"/>
        </w:rPr>
        <w:t xml:space="preserve">Die/der Vermieter/in ist informiert und damit einverstanden, dass in der Wohnung Tageskinder betreut werden.  </w:t>
      </w:r>
    </w:p>
    <w:p w14:paraId="017D0120" w14:textId="77777777" w:rsidR="000E232E" w:rsidRPr="00643B35" w:rsidRDefault="000E232E" w:rsidP="00D120C7">
      <w:pPr>
        <w:tabs>
          <w:tab w:val="left" w:pos="2410"/>
          <w:tab w:val="left" w:pos="4962"/>
          <w:tab w:val="left" w:pos="6663"/>
        </w:tabs>
        <w:rPr>
          <w:rFonts w:asciiTheme="minorHAnsi" w:hAnsiTheme="minorHAnsi" w:cstheme="minorHAnsi"/>
          <w:sz w:val="20"/>
        </w:rPr>
      </w:pPr>
    </w:p>
    <w:p w14:paraId="719D190A" w14:textId="7C73FDD9" w:rsidR="004C719D" w:rsidRDefault="00561632" w:rsidP="004C719D">
      <w:pPr>
        <w:tabs>
          <w:tab w:val="left" w:pos="1985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6316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9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C719D">
        <w:rPr>
          <w:rFonts w:cs="Arial"/>
          <w:szCs w:val="22"/>
        </w:rPr>
        <w:t xml:space="preserve"> ja</w:t>
      </w:r>
      <w:r w:rsidR="004C719D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50093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C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C719D">
        <w:rPr>
          <w:rFonts w:cs="Arial"/>
          <w:szCs w:val="22"/>
        </w:rPr>
        <w:t xml:space="preserve"> nein</w:t>
      </w:r>
    </w:p>
    <w:p w14:paraId="2492C36E" w14:textId="61A39464" w:rsidR="00457ACE" w:rsidRDefault="00457ACE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080E1141" w14:textId="33A0D32F" w:rsidR="00D120C7" w:rsidRDefault="004C719D" w:rsidP="00D120C7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t>Haben Sie Haustiere:</w:t>
      </w:r>
    </w:p>
    <w:p w14:paraId="3BD29282" w14:textId="77777777" w:rsidR="000E232E" w:rsidRPr="00643B35" w:rsidRDefault="000E232E" w:rsidP="00D120C7">
      <w:pPr>
        <w:rPr>
          <w:rFonts w:cs="Arial"/>
          <w:sz w:val="20"/>
        </w:rPr>
      </w:pPr>
    </w:p>
    <w:p w14:paraId="6E0F4354" w14:textId="77777777" w:rsidR="004C719D" w:rsidRDefault="00561632" w:rsidP="004C719D">
      <w:pPr>
        <w:tabs>
          <w:tab w:val="left" w:pos="1985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170582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9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C719D">
        <w:rPr>
          <w:rFonts w:cs="Arial"/>
          <w:szCs w:val="22"/>
        </w:rPr>
        <w:t xml:space="preserve"> ja</w:t>
      </w:r>
      <w:r w:rsidR="004C719D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10739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9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C719D">
        <w:rPr>
          <w:rFonts w:cs="Arial"/>
          <w:szCs w:val="22"/>
        </w:rPr>
        <w:t xml:space="preserve"> nein</w:t>
      </w:r>
    </w:p>
    <w:p w14:paraId="3BA6796D" w14:textId="77777777" w:rsidR="00D120C7" w:rsidRPr="00643B35" w:rsidRDefault="00D120C7" w:rsidP="00D120C7">
      <w:pPr>
        <w:rPr>
          <w:sz w:val="20"/>
        </w:rPr>
      </w:pPr>
      <w:r w:rsidRPr="00643B35">
        <w:rPr>
          <w:rFonts w:cs="Arial"/>
          <w:sz w:val="20"/>
        </w:rPr>
        <w:tab/>
      </w:r>
    </w:p>
    <w:tbl>
      <w:tblPr>
        <w:tblW w:w="9639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120C7" w:rsidRPr="00C86348" w14:paraId="354AEFA6" w14:textId="77777777" w:rsidTr="00457ACE">
        <w:trPr>
          <w:cantSplit/>
        </w:trPr>
        <w:tc>
          <w:tcPr>
            <w:tcW w:w="9639" w:type="dxa"/>
            <w:shd w:val="clear" w:color="auto" w:fill="auto"/>
          </w:tcPr>
          <w:p w14:paraId="7C8D299A" w14:textId="77777777" w:rsidR="00D120C7" w:rsidRPr="00C86348" w:rsidRDefault="00D120C7" w:rsidP="008B146C">
            <w:pPr>
              <w:spacing w:before="40" w:after="40"/>
              <w:rPr>
                <w:rFonts w:cs="Arial"/>
                <w:sz w:val="20"/>
              </w:rPr>
            </w:pPr>
            <w:r w:rsidRPr="00C86348">
              <w:rPr>
                <w:rFonts w:cs="Arial"/>
                <w:sz w:val="20"/>
              </w:rPr>
              <w:t>Wenn ja, welche und wie viele?</w:t>
            </w:r>
          </w:p>
          <w:p w14:paraId="6D176357" w14:textId="67A5D69A" w:rsidR="00D120C7" w:rsidRPr="00C86348" w:rsidRDefault="00561632" w:rsidP="008B146C">
            <w:pPr>
              <w:spacing w:before="40" w:after="40"/>
              <w:rPr>
                <w:rFonts w:cs="Arial"/>
                <w:b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3673577"/>
                <w:placeholder>
                  <w:docPart w:val="03BDC6339E50447183083893FE3A3DF0"/>
                </w:placeholder>
                <w:showingPlcHdr/>
                <w:text/>
              </w:sdtPr>
              <w:sdtEndPr/>
              <w:sdtContent>
                <w:r w:rsidR="00457ACE" w:rsidRPr="00C86348">
                  <w:rPr>
                    <w:rStyle w:val="Platzhaltertext"/>
                    <w:rFonts w:eastAsiaTheme="minorHAnsi"/>
                    <w:b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14:paraId="0DCB092F" w14:textId="77777777" w:rsidR="00D120C7" w:rsidRPr="00643B35" w:rsidRDefault="00D120C7" w:rsidP="00D120C7">
      <w:pPr>
        <w:rPr>
          <w:b/>
          <w:sz w:val="20"/>
        </w:rPr>
      </w:pPr>
    </w:p>
    <w:p w14:paraId="412C0CFE" w14:textId="77777777" w:rsidR="00D120C7" w:rsidRPr="00C86348" w:rsidRDefault="00D120C7" w:rsidP="00F44FE4">
      <w:pPr>
        <w:pStyle w:val="berschrift3"/>
        <w:numPr>
          <w:ilvl w:val="0"/>
          <w:numId w:val="0"/>
        </w:numPr>
        <w:spacing w:after="260"/>
        <w:rPr>
          <w:b w:val="0"/>
          <w:sz w:val="20"/>
        </w:rPr>
      </w:pPr>
      <w:bookmarkStart w:id="0" w:name="_Hlk535507613"/>
      <w:r w:rsidRPr="00C86348">
        <w:rPr>
          <w:b w:val="0"/>
          <w:sz w:val="20"/>
        </w:rPr>
        <w:t xml:space="preserve">Was ist Ihnen in der Erziehung wichtig? </w:t>
      </w:r>
    </w:p>
    <w:bookmarkEnd w:id="0"/>
    <w:p w14:paraId="6536AF52" w14:textId="187AF349" w:rsidR="00346C4C" w:rsidRPr="00457ACE" w:rsidRDefault="00561632" w:rsidP="004855A0">
      <w:pPr>
        <w:pStyle w:val="berschrift3"/>
        <w:numPr>
          <w:ilvl w:val="0"/>
          <w:numId w:val="0"/>
        </w:numPr>
        <w:spacing w:after="260"/>
        <w:rPr>
          <w:b w:val="0"/>
          <w:sz w:val="20"/>
        </w:rPr>
      </w:pPr>
      <w:sdt>
        <w:sdtPr>
          <w:rPr>
            <w:b w:val="0"/>
            <w:bCs w:val="0"/>
            <w:sz w:val="20"/>
          </w:rPr>
          <w:id w:val="2136440667"/>
          <w:placeholder>
            <w:docPart w:val="FFFDB856EB5D49DA9CE09C1902996864"/>
          </w:placeholder>
          <w:showingPlcHdr/>
          <w:text/>
        </w:sdtPr>
        <w:sdtEndPr/>
        <w:sdtContent>
          <w:r w:rsidR="00457ACE" w:rsidRPr="00457ACE">
            <w:rPr>
              <w:rStyle w:val="Platzhaltertext"/>
              <w:rFonts w:eastAsiaTheme="minorHAnsi"/>
              <w:b w:val="0"/>
              <w:sz w:val="16"/>
              <w:szCs w:val="16"/>
            </w:rPr>
            <w:t>Klicken Sie hier, um Text einzugeben.</w:t>
          </w:r>
        </w:sdtContent>
      </w:sdt>
    </w:p>
    <w:p w14:paraId="4A3F9A20" w14:textId="282C1715" w:rsidR="004855A0" w:rsidRPr="00C86348" w:rsidRDefault="00C86348" w:rsidP="004855A0">
      <w:pPr>
        <w:pStyle w:val="berschrift3"/>
        <w:numPr>
          <w:ilvl w:val="0"/>
          <w:numId w:val="0"/>
        </w:numPr>
        <w:spacing w:after="260"/>
        <w:rPr>
          <w:b w:val="0"/>
          <w:sz w:val="20"/>
        </w:rPr>
      </w:pPr>
      <w:r w:rsidRPr="00C86348">
        <w:rPr>
          <w:b w:val="0"/>
          <w:sz w:val="20"/>
        </w:rPr>
        <w:t>Welche Freizeit</w:t>
      </w:r>
      <w:r w:rsidR="004855A0" w:rsidRPr="00C86348">
        <w:rPr>
          <w:b w:val="0"/>
          <w:sz w:val="20"/>
        </w:rPr>
        <w:t>beschäftigung ist Ihnen wichtig?</w:t>
      </w:r>
    </w:p>
    <w:p w14:paraId="7D5C9BB9" w14:textId="41377151" w:rsidR="004855A0" w:rsidRDefault="00561632" w:rsidP="004855A0">
      <w:pPr>
        <w:rPr>
          <w:b/>
          <w:bCs/>
          <w:sz w:val="20"/>
        </w:rPr>
      </w:pPr>
      <w:sdt>
        <w:sdtPr>
          <w:rPr>
            <w:b/>
            <w:bCs/>
            <w:sz w:val="20"/>
          </w:rPr>
          <w:id w:val="-945775887"/>
          <w:placeholder>
            <w:docPart w:val="7101B94195DF4D3B9DDD951383F22E2E"/>
          </w:placeholder>
          <w:showingPlcHdr/>
          <w:text/>
        </w:sdtPr>
        <w:sdtEndPr/>
        <w:sdtContent>
          <w:r w:rsidR="00457ACE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p w14:paraId="0B105DE2" w14:textId="77777777" w:rsidR="00457ACE" w:rsidRDefault="00457ACE" w:rsidP="004855A0">
      <w:pPr>
        <w:rPr>
          <w:b/>
          <w:bCs/>
          <w:sz w:val="20"/>
        </w:rPr>
      </w:pPr>
    </w:p>
    <w:p w14:paraId="4D4CB419" w14:textId="5D929E9F" w:rsidR="00D120C7" w:rsidRPr="00C86348" w:rsidRDefault="00D120C7" w:rsidP="00C86348">
      <w:pPr>
        <w:pStyle w:val="berschrift3"/>
        <w:numPr>
          <w:ilvl w:val="0"/>
          <w:numId w:val="0"/>
        </w:numPr>
        <w:spacing w:after="260"/>
        <w:rPr>
          <w:b w:val="0"/>
          <w:sz w:val="20"/>
        </w:rPr>
      </w:pPr>
      <w:r w:rsidRPr="00C86348">
        <w:rPr>
          <w:b w:val="0"/>
          <w:sz w:val="20"/>
        </w:rPr>
        <w:t>Kennen Sie die Inhalte des „Pädagogischen Konzeptes in Tagesfamilien“ und des „Verhaltenskodexes zur Prävention von sexuellen Übergriffen“ und sind Sie bereit, danach zu arbeiten?</w:t>
      </w:r>
    </w:p>
    <w:p w14:paraId="35FCE06B" w14:textId="77777777" w:rsidR="004C719D" w:rsidRDefault="00561632" w:rsidP="004C719D">
      <w:pPr>
        <w:tabs>
          <w:tab w:val="left" w:pos="1985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210964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9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C719D">
        <w:rPr>
          <w:rFonts w:cs="Arial"/>
          <w:szCs w:val="22"/>
        </w:rPr>
        <w:t xml:space="preserve"> ja</w:t>
      </w:r>
      <w:r w:rsidR="004C719D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02184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9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C719D">
        <w:rPr>
          <w:rFonts w:cs="Arial"/>
          <w:szCs w:val="22"/>
        </w:rPr>
        <w:t xml:space="preserve"> nein</w:t>
      </w:r>
    </w:p>
    <w:p w14:paraId="7BF1A555" w14:textId="77777777" w:rsidR="00D120C7" w:rsidRPr="00643B35" w:rsidRDefault="00D120C7" w:rsidP="00D120C7">
      <w:pPr>
        <w:rPr>
          <w:b/>
          <w:sz w:val="20"/>
        </w:rPr>
      </w:pPr>
    </w:p>
    <w:p w14:paraId="00609AFB" w14:textId="77777777" w:rsidR="00D120C7" w:rsidRPr="00C86348" w:rsidRDefault="00D120C7" w:rsidP="004C719D">
      <w:pPr>
        <w:pStyle w:val="berschrift3"/>
        <w:numPr>
          <w:ilvl w:val="0"/>
          <w:numId w:val="0"/>
        </w:numPr>
        <w:spacing w:after="260"/>
        <w:rPr>
          <w:b w:val="0"/>
          <w:sz w:val="20"/>
        </w:rPr>
      </w:pPr>
      <w:r w:rsidRPr="00C86348">
        <w:rPr>
          <w:b w:val="0"/>
          <w:sz w:val="20"/>
        </w:rPr>
        <w:t>Wie verwenden Sie Medien (TV, Internet, Handy etc.)? Wie sind Sie Vorbild in der Mediennutzung? Welche Regeln haben Sie?</w:t>
      </w:r>
    </w:p>
    <w:p w14:paraId="5CC85EB5" w14:textId="3EB5AB77" w:rsidR="00346C4C" w:rsidRPr="00C86348" w:rsidRDefault="00561632" w:rsidP="004C719D">
      <w:pPr>
        <w:pStyle w:val="berschrift3"/>
        <w:numPr>
          <w:ilvl w:val="0"/>
          <w:numId w:val="0"/>
        </w:numPr>
        <w:spacing w:after="260"/>
        <w:rPr>
          <w:bCs w:val="0"/>
          <w:sz w:val="20"/>
        </w:rPr>
      </w:pPr>
      <w:sdt>
        <w:sdtPr>
          <w:rPr>
            <w:bCs w:val="0"/>
            <w:sz w:val="20"/>
          </w:rPr>
          <w:id w:val="961767894"/>
          <w:placeholder>
            <w:docPart w:val="1C6548277E774F308855ABDA590579B2"/>
          </w:placeholder>
          <w:showingPlcHdr/>
          <w:text/>
        </w:sdtPr>
        <w:sdtEndPr/>
        <w:sdtContent>
          <w:r w:rsidR="00457ACE" w:rsidRPr="00C86348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p w14:paraId="0FA57D7E" w14:textId="77777777" w:rsidR="00457ACE" w:rsidRDefault="00457ACE" w:rsidP="00457ACE"/>
    <w:p w14:paraId="5781A0C7" w14:textId="2B1842D3" w:rsidR="00D120C7" w:rsidRPr="00C86348" w:rsidRDefault="00D120C7" w:rsidP="004C719D">
      <w:pPr>
        <w:pStyle w:val="berschrift3"/>
        <w:numPr>
          <w:ilvl w:val="0"/>
          <w:numId w:val="0"/>
        </w:numPr>
        <w:spacing w:after="260"/>
        <w:rPr>
          <w:b w:val="0"/>
          <w:sz w:val="20"/>
        </w:rPr>
      </w:pPr>
      <w:r w:rsidRPr="00C86348">
        <w:rPr>
          <w:b w:val="0"/>
          <w:sz w:val="20"/>
        </w:rPr>
        <w:t>Was erwarten Sie von der Vermittlungsperson, die</w:t>
      </w:r>
      <w:r w:rsidR="004C719D" w:rsidRPr="00C86348">
        <w:rPr>
          <w:b w:val="0"/>
          <w:sz w:val="20"/>
        </w:rPr>
        <w:t xml:space="preserve"> Ihr/e Fachberater/in und Vorge</w:t>
      </w:r>
      <w:r w:rsidRPr="00C86348">
        <w:rPr>
          <w:b w:val="0"/>
          <w:sz w:val="20"/>
        </w:rPr>
        <w:t>setzte/r sein wird, und was erwarten Sie von der Tagesfamilienorganisation als Ihrer Arbeitgeberin?</w:t>
      </w:r>
    </w:p>
    <w:p w14:paraId="78C78209" w14:textId="35FB3F80" w:rsidR="00653BC2" w:rsidRDefault="00561632" w:rsidP="004C719D">
      <w:pPr>
        <w:tabs>
          <w:tab w:val="left" w:pos="2420"/>
          <w:tab w:val="left" w:pos="2860"/>
        </w:tabs>
        <w:spacing w:after="260"/>
        <w:rPr>
          <w:rFonts w:eastAsiaTheme="majorEastAsia" w:cstheme="majorBidi"/>
          <w:b/>
          <w:bCs/>
          <w:sz w:val="20"/>
        </w:rPr>
      </w:pPr>
      <w:sdt>
        <w:sdtPr>
          <w:rPr>
            <w:b/>
            <w:bCs/>
            <w:sz w:val="20"/>
          </w:rPr>
          <w:id w:val="-833759015"/>
          <w:placeholder>
            <w:docPart w:val="1064365410864B1F8383202B7AA86203"/>
          </w:placeholder>
          <w:showingPlcHdr/>
          <w:text/>
        </w:sdtPr>
        <w:sdtEndPr/>
        <w:sdtContent>
          <w:r w:rsidR="00457ACE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p w14:paraId="2056392F" w14:textId="14379912" w:rsidR="00653BC2" w:rsidRPr="00C86348" w:rsidRDefault="00653BC2" w:rsidP="004C719D">
      <w:pPr>
        <w:tabs>
          <w:tab w:val="left" w:pos="2420"/>
          <w:tab w:val="left" w:pos="2860"/>
        </w:tabs>
        <w:spacing w:after="260"/>
        <w:rPr>
          <w:rFonts w:eastAsiaTheme="majorEastAsia" w:cstheme="majorBidi"/>
          <w:bCs/>
          <w:sz w:val="20"/>
        </w:rPr>
      </w:pPr>
      <w:r w:rsidRPr="00C86348">
        <w:rPr>
          <w:rFonts w:eastAsiaTheme="majorEastAsia" w:cstheme="majorBidi"/>
          <w:bCs/>
          <w:sz w:val="20"/>
        </w:rPr>
        <w:t xml:space="preserve">Haben Sie bereits Erfahrung in der Betreuung von fremden Kindern? Wenn ja, welche? </w:t>
      </w:r>
    </w:p>
    <w:p w14:paraId="68E1F59A" w14:textId="203D95E7" w:rsidR="00653BC2" w:rsidRDefault="00561632" w:rsidP="004C719D">
      <w:pPr>
        <w:tabs>
          <w:tab w:val="left" w:pos="2420"/>
          <w:tab w:val="left" w:pos="2860"/>
        </w:tabs>
        <w:spacing w:after="260"/>
        <w:rPr>
          <w:rFonts w:eastAsiaTheme="majorEastAsia" w:cstheme="majorBidi"/>
          <w:b/>
          <w:bCs/>
          <w:sz w:val="20"/>
        </w:rPr>
      </w:pPr>
      <w:sdt>
        <w:sdtPr>
          <w:rPr>
            <w:b/>
            <w:bCs/>
            <w:sz w:val="20"/>
          </w:rPr>
          <w:id w:val="-1461099903"/>
          <w:placeholder>
            <w:docPart w:val="96E8745DFF1C4F0B818B9706CF97590F"/>
          </w:placeholder>
          <w:showingPlcHdr/>
          <w:text/>
        </w:sdtPr>
        <w:sdtEndPr/>
        <w:sdtContent>
          <w:r w:rsidR="00457ACE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p w14:paraId="6B3CF312" w14:textId="47A6E668" w:rsidR="006E7081" w:rsidRPr="00C86348" w:rsidRDefault="006E7081" w:rsidP="004C719D">
      <w:pPr>
        <w:tabs>
          <w:tab w:val="left" w:pos="2420"/>
          <w:tab w:val="left" w:pos="2860"/>
        </w:tabs>
        <w:spacing w:after="260"/>
        <w:rPr>
          <w:rFonts w:eastAsiaTheme="majorEastAsia" w:cstheme="majorBidi"/>
          <w:bCs/>
          <w:sz w:val="20"/>
        </w:rPr>
      </w:pPr>
      <w:r w:rsidRPr="00C86348">
        <w:rPr>
          <w:rFonts w:eastAsiaTheme="majorEastAsia" w:cstheme="majorBidi"/>
          <w:bCs/>
          <w:sz w:val="20"/>
        </w:rPr>
        <w:t xml:space="preserve">Referenzperson: Welche Person kann uns Auskunft geben über </w:t>
      </w:r>
      <w:r w:rsidR="00653BC2" w:rsidRPr="00C86348">
        <w:rPr>
          <w:rFonts w:eastAsiaTheme="majorEastAsia" w:cstheme="majorBidi"/>
          <w:bCs/>
          <w:sz w:val="20"/>
        </w:rPr>
        <w:t>I</w:t>
      </w:r>
      <w:r w:rsidRPr="00C86348">
        <w:rPr>
          <w:rFonts w:eastAsiaTheme="majorEastAsia" w:cstheme="majorBidi"/>
          <w:bCs/>
          <w:sz w:val="20"/>
        </w:rPr>
        <w:t>hre Kompetenzen in der</w:t>
      </w:r>
      <w:r>
        <w:rPr>
          <w:rFonts w:eastAsiaTheme="majorEastAsia" w:cstheme="majorBidi"/>
          <w:b/>
          <w:bCs/>
          <w:sz w:val="20"/>
        </w:rPr>
        <w:t xml:space="preserve"> </w:t>
      </w:r>
      <w:r w:rsidRPr="00C86348">
        <w:rPr>
          <w:rFonts w:eastAsiaTheme="majorEastAsia" w:cstheme="majorBidi"/>
          <w:bCs/>
          <w:sz w:val="20"/>
        </w:rPr>
        <w:t>Kinderbetreuung?</w:t>
      </w:r>
    </w:p>
    <w:p w14:paraId="492BDC4B" w14:textId="74605FA2" w:rsidR="006E7081" w:rsidRDefault="00561632" w:rsidP="004C719D">
      <w:pPr>
        <w:tabs>
          <w:tab w:val="left" w:pos="2420"/>
          <w:tab w:val="left" w:pos="2860"/>
        </w:tabs>
        <w:spacing w:after="260"/>
        <w:rPr>
          <w:rFonts w:eastAsiaTheme="majorEastAsia" w:cstheme="majorBidi"/>
          <w:b/>
          <w:bCs/>
          <w:sz w:val="20"/>
        </w:rPr>
      </w:pPr>
      <w:sdt>
        <w:sdtPr>
          <w:rPr>
            <w:b/>
            <w:bCs/>
            <w:sz w:val="20"/>
          </w:rPr>
          <w:id w:val="776146796"/>
          <w:placeholder>
            <w:docPart w:val="AE60094A439E4353A9F98B487AA7553A"/>
          </w:placeholder>
          <w:showingPlcHdr/>
          <w:text/>
        </w:sdtPr>
        <w:sdtEndPr/>
        <w:sdtContent>
          <w:r w:rsidR="00457ACE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p w14:paraId="00E55748" w14:textId="77777777" w:rsidR="00F571F5" w:rsidRDefault="00D120C7" w:rsidP="00F571F5">
      <w:pPr>
        <w:tabs>
          <w:tab w:val="left" w:pos="2420"/>
          <w:tab w:val="left" w:pos="2860"/>
        </w:tabs>
        <w:spacing w:after="260"/>
        <w:rPr>
          <w:rFonts w:eastAsiaTheme="majorEastAsia" w:cstheme="majorBidi"/>
          <w:b/>
          <w:bCs/>
          <w:sz w:val="20"/>
        </w:rPr>
      </w:pPr>
      <w:r w:rsidRPr="004C719D">
        <w:rPr>
          <w:rFonts w:eastAsiaTheme="majorEastAsia" w:cstheme="majorBidi"/>
          <w:b/>
          <w:bCs/>
          <w:sz w:val="20"/>
        </w:rPr>
        <w:t>Weitere Bemerkungen</w:t>
      </w:r>
    </w:p>
    <w:p w14:paraId="2908744A" w14:textId="7C3B4C6E" w:rsidR="00D120C7" w:rsidRPr="009C2C35" w:rsidRDefault="00D120C7" w:rsidP="009C2C35">
      <w:pPr>
        <w:tabs>
          <w:tab w:val="left" w:pos="2420"/>
          <w:tab w:val="left" w:pos="2860"/>
        </w:tabs>
        <w:spacing w:after="260"/>
        <w:rPr>
          <w:rFonts w:eastAsiaTheme="majorEastAsia" w:cstheme="majorBidi"/>
          <w:b/>
          <w:bCs/>
          <w:sz w:val="20"/>
        </w:rPr>
      </w:pPr>
      <w:r w:rsidRPr="00643B35">
        <w:rPr>
          <w:sz w:val="20"/>
        </w:rPr>
        <w:t xml:space="preserve">Gibt es weitere Informationen, die der Arbeitgeberin und der Bewilligungs- und der Aufsichtsbehörde bekannt sein müssten? (frühere behördliche </w:t>
      </w:r>
      <w:proofErr w:type="spellStart"/>
      <w:r w:rsidRPr="00643B35">
        <w:rPr>
          <w:sz w:val="20"/>
        </w:rPr>
        <w:t>Massnahmen</w:t>
      </w:r>
      <w:proofErr w:type="spellEnd"/>
      <w:r w:rsidRPr="00643B35">
        <w:rPr>
          <w:sz w:val="20"/>
        </w:rPr>
        <w:t xml:space="preserve">, laufende Verfahren o.Ä.)? </w:t>
      </w:r>
    </w:p>
    <w:p w14:paraId="53DD433E" w14:textId="5B9DA757" w:rsidR="00346C4C" w:rsidRDefault="00561632" w:rsidP="00D120C7">
      <w:pPr>
        <w:rPr>
          <w:b/>
          <w:sz w:val="20"/>
        </w:rPr>
      </w:pPr>
      <w:sdt>
        <w:sdtPr>
          <w:rPr>
            <w:b/>
            <w:bCs/>
            <w:sz w:val="20"/>
          </w:rPr>
          <w:id w:val="409210157"/>
          <w:placeholder>
            <w:docPart w:val="35F4F713FF324BE3A52B982D8C3A34A5"/>
          </w:placeholder>
          <w:showingPlcHdr/>
          <w:text/>
        </w:sdtPr>
        <w:sdtEndPr/>
        <w:sdtContent>
          <w:r w:rsidR="00457ACE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</w:p>
    <w:p w14:paraId="64042943" w14:textId="77777777" w:rsidR="00457ACE" w:rsidRDefault="00457ACE" w:rsidP="00D120C7">
      <w:pPr>
        <w:rPr>
          <w:b/>
          <w:sz w:val="20"/>
        </w:rPr>
      </w:pPr>
    </w:p>
    <w:p w14:paraId="0EAFE009" w14:textId="77777777" w:rsidR="00457ACE" w:rsidRDefault="00457ACE" w:rsidP="00D120C7">
      <w:pPr>
        <w:rPr>
          <w:b/>
          <w:sz w:val="20"/>
        </w:rPr>
      </w:pPr>
    </w:p>
    <w:p w14:paraId="3BC4E12E" w14:textId="7CEAB98D" w:rsidR="00D120C7" w:rsidRPr="00643B35" w:rsidRDefault="00D120C7" w:rsidP="00D120C7">
      <w:pPr>
        <w:rPr>
          <w:sz w:val="20"/>
        </w:rPr>
      </w:pPr>
      <w:r w:rsidRPr="00643B35">
        <w:rPr>
          <w:b/>
          <w:sz w:val="20"/>
        </w:rPr>
        <w:t>Wir bestätigen ausdrücklich, dass alle im Haushalt lebenden Personen</w:t>
      </w:r>
      <w:r w:rsidRPr="00643B35">
        <w:rPr>
          <w:sz w:val="20"/>
        </w:rPr>
        <w:t xml:space="preserve"> </w:t>
      </w:r>
    </w:p>
    <w:p w14:paraId="0AFF64C6" w14:textId="77777777" w:rsidR="00D120C7" w:rsidRPr="00643B35" w:rsidRDefault="00D120C7" w:rsidP="003E0161">
      <w:pPr>
        <w:pStyle w:val="Listenabsatz"/>
        <w:numPr>
          <w:ilvl w:val="0"/>
          <w:numId w:val="30"/>
        </w:numPr>
        <w:spacing w:line="260" w:lineRule="atLeast"/>
        <w:ind w:left="284" w:hanging="284"/>
        <w:rPr>
          <w:sz w:val="20"/>
        </w:rPr>
      </w:pPr>
      <w:r w:rsidRPr="00643B35">
        <w:rPr>
          <w:sz w:val="20"/>
        </w:rPr>
        <w:t>nicht an Krankheiten oder Unfallfolgen leiden, die das Tageskind gefährden könnten (s. Art. 5 Abs.1 der eidgenössischen Verordnung über die Aufnahme von Pflegekindern, PAVO).</w:t>
      </w:r>
    </w:p>
    <w:p w14:paraId="02C9C937" w14:textId="77777777" w:rsidR="00D120C7" w:rsidRPr="00643B35" w:rsidRDefault="00D120C7" w:rsidP="003E0161">
      <w:pPr>
        <w:pStyle w:val="Listenabsatz"/>
        <w:numPr>
          <w:ilvl w:val="0"/>
          <w:numId w:val="30"/>
        </w:numPr>
        <w:spacing w:line="260" w:lineRule="atLeast"/>
        <w:ind w:left="284" w:hanging="284"/>
        <w:rPr>
          <w:sz w:val="20"/>
        </w:rPr>
      </w:pPr>
      <w:r w:rsidRPr="00643B35">
        <w:rPr>
          <w:sz w:val="20"/>
        </w:rPr>
        <w:t>über einen guten Leumund verfügen und dass gegen keine im Haushalt lebende Person ein Strafverfahren läuft und/oder eine Verurteilung zu einer Straftat vorliegt.</w:t>
      </w:r>
    </w:p>
    <w:p w14:paraId="1238E8D3" w14:textId="77777777" w:rsidR="00D120C7" w:rsidRPr="00643B35" w:rsidRDefault="00D120C7" w:rsidP="00D120C7">
      <w:pPr>
        <w:pStyle w:val="Listenabsatz"/>
        <w:ind w:left="720"/>
        <w:rPr>
          <w:sz w:val="20"/>
        </w:rPr>
      </w:pPr>
    </w:p>
    <w:p w14:paraId="6DA3496E" w14:textId="77777777" w:rsidR="004C719D" w:rsidRDefault="004C719D" w:rsidP="00D120C7">
      <w:pPr>
        <w:rPr>
          <w:sz w:val="20"/>
        </w:rPr>
      </w:pPr>
    </w:p>
    <w:p w14:paraId="1A667EFA" w14:textId="43CFFE09" w:rsidR="004C719D" w:rsidRDefault="00D120C7" w:rsidP="00346C4C">
      <w:pPr>
        <w:rPr>
          <w:sz w:val="20"/>
        </w:rPr>
      </w:pPr>
      <w:r w:rsidRPr="00643B35">
        <w:rPr>
          <w:sz w:val="20"/>
        </w:rPr>
        <w:t xml:space="preserve">Als Betreuungsperson verpflichte ich mich, innerhalb von 2 Jahren ab Stellenantritt die </w:t>
      </w:r>
      <w:r w:rsidRPr="00643B35">
        <w:rPr>
          <w:b/>
          <w:sz w:val="20"/>
        </w:rPr>
        <w:t>Grundbildung</w:t>
      </w:r>
      <w:r w:rsidRPr="00643B35">
        <w:rPr>
          <w:sz w:val="20"/>
        </w:rPr>
        <w:t xml:space="preserve"> für Betreuungspersonen und den </w:t>
      </w:r>
      <w:r w:rsidRPr="00643B35">
        <w:rPr>
          <w:b/>
          <w:sz w:val="20"/>
        </w:rPr>
        <w:t>Nothelferkurs für Kinder (im ersten Anstellungsjahr)</w:t>
      </w:r>
      <w:r w:rsidRPr="00643B35">
        <w:rPr>
          <w:sz w:val="20"/>
        </w:rPr>
        <w:t xml:space="preserve"> zu besuchen und </w:t>
      </w:r>
      <w:proofErr w:type="spellStart"/>
      <w:r w:rsidRPr="00643B35">
        <w:rPr>
          <w:sz w:val="20"/>
        </w:rPr>
        <w:t>anschliessend</w:t>
      </w:r>
      <w:proofErr w:type="spellEnd"/>
      <w:r w:rsidRPr="00643B35">
        <w:rPr>
          <w:sz w:val="20"/>
        </w:rPr>
        <w:t xml:space="preserve"> jährlich mindestens drei Stunden Weiterbildung zu absolvieren. </w:t>
      </w:r>
    </w:p>
    <w:p w14:paraId="1D517F2E" w14:textId="5CDC1686" w:rsidR="00C86348" w:rsidRDefault="00C86348">
      <w:pPr>
        <w:rPr>
          <w:sz w:val="20"/>
        </w:rPr>
      </w:pPr>
      <w:r>
        <w:rPr>
          <w:sz w:val="20"/>
        </w:rPr>
        <w:br w:type="page"/>
      </w:r>
    </w:p>
    <w:p w14:paraId="0258E794" w14:textId="77777777" w:rsidR="00346C4C" w:rsidRPr="00346C4C" w:rsidRDefault="00346C4C" w:rsidP="00346C4C">
      <w:pPr>
        <w:rPr>
          <w:sz w:val="20"/>
        </w:rPr>
      </w:pPr>
    </w:p>
    <w:p w14:paraId="6921FF21" w14:textId="63EF4669" w:rsidR="004C719D" w:rsidRPr="00FE28F1" w:rsidRDefault="00561632" w:rsidP="004C719D">
      <w:pPr>
        <w:pStyle w:val="Textkrper"/>
        <w:tabs>
          <w:tab w:val="left" w:pos="3969"/>
          <w:tab w:val="right" w:leader="dot" w:pos="9356"/>
        </w:tabs>
        <w:spacing w:before="240"/>
        <w:rPr>
          <w:sz w:val="20"/>
        </w:rPr>
      </w:pPr>
      <w:sdt>
        <w:sdtPr>
          <w:rPr>
            <w:b/>
            <w:bCs/>
            <w:sz w:val="20"/>
          </w:rPr>
          <w:id w:val="-1872752535"/>
          <w:placeholder>
            <w:docPart w:val="04DB0B8A4BF842E5BA650B494207676C"/>
          </w:placeholder>
          <w:showingPlcHdr/>
          <w:text/>
        </w:sdtPr>
        <w:sdtEndPr/>
        <w:sdtContent>
          <w:r w:rsidR="00457ACE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  <w:r w:rsidR="004C719D" w:rsidRPr="00FE28F1">
        <w:rPr>
          <w:sz w:val="20"/>
        </w:rPr>
        <w:tab/>
      </w:r>
      <w:r w:rsidR="00116F33" w:rsidRPr="00AA0A81">
        <w:rPr>
          <w:sz w:val="20"/>
        </w:rPr>
        <w:t>__________________</w:t>
      </w:r>
      <w:r w:rsidR="00116F33">
        <w:rPr>
          <w:sz w:val="20"/>
        </w:rPr>
        <w:t>____________________</w:t>
      </w:r>
    </w:p>
    <w:p w14:paraId="4D61D100" w14:textId="00DB8DB2" w:rsidR="00346C4C" w:rsidRPr="00F571F5" w:rsidRDefault="004C719D" w:rsidP="00346C4C">
      <w:pPr>
        <w:pStyle w:val="Textkrper"/>
        <w:tabs>
          <w:tab w:val="left" w:pos="3969"/>
        </w:tabs>
        <w:spacing w:line="480" w:lineRule="auto"/>
        <w:rPr>
          <w:b/>
          <w:sz w:val="20"/>
        </w:rPr>
      </w:pPr>
      <w:r w:rsidRPr="00E83777">
        <w:rPr>
          <w:b/>
          <w:sz w:val="20"/>
        </w:rPr>
        <w:t>Ort, Datum</w:t>
      </w:r>
      <w:r w:rsidRPr="00E83777">
        <w:rPr>
          <w:b/>
          <w:sz w:val="20"/>
        </w:rPr>
        <w:tab/>
        <w:t>Unterschrift</w:t>
      </w:r>
      <w:r>
        <w:rPr>
          <w:b/>
          <w:sz w:val="20"/>
        </w:rPr>
        <w:t xml:space="preserve"> Betreuungsperson</w:t>
      </w:r>
    </w:p>
    <w:p w14:paraId="0ED11AD1" w14:textId="6A460ABF" w:rsidR="004C719D" w:rsidRPr="00AA0A81" w:rsidRDefault="00561632" w:rsidP="004C719D">
      <w:pPr>
        <w:pStyle w:val="Textkrper"/>
        <w:tabs>
          <w:tab w:val="left" w:pos="3969"/>
          <w:tab w:val="right" w:leader="dot" w:pos="9356"/>
        </w:tabs>
        <w:spacing w:before="240"/>
        <w:rPr>
          <w:sz w:val="20"/>
        </w:rPr>
      </w:pPr>
      <w:sdt>
        <w:sdtPr>
          <w:rPr>
            <w:b/>
            <w:bCs/>
            <w:sz w:val="20"/>
          </w:rPr>
          <w:id w:val="-746108399"/>
          <w:placeholder>
            <w:docPart w:val="CD6D14F1E09C4AA082D0EE115EA60375"/>
          </w:placeholder>
          <w:showingPlcHdr/>
          <w:text/>
        </w:sdtPr>
        <w:sdtEndPr/>
        <w:sdtContent>
          <w:r w:rsidR="00457ACE"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sdtContent>
      </w:sdt>
      <w:r w:rsidR="004C719D" w:rsidRPr="00AA0A81">
        <w:rPr>
          <w:sz w:val="20"/>
        </w:rPr>
        <w:tab/>
      </w:r>
      <w:r w:rsidR="00AA0A81" w:rsidRPr="00AA0A81">
        <w:rPr>
          <w:sz w:val="20"/>
        </w:rPr>
        <w:t>__________________</w:t>
      </w:r>
      <w:r w:rsidR="00116F33">
        <w:rPr>
          <w:sz w:val="20"/>
        </w:rPr>
        <w:t>____________________</w:t>
      </w:r>
    </w:p>
    <w:p w14:paraId="06FE8318" w14:textId="2A6B337F" w:rsidR="004C719D" w:rsidRPr="00E83777" w:rsidRDefault="004C719D" w:rsidP="004C719D">
      <w:pPr>
        <w:pStyle w:val="Textkrper"/>
        <w:tabs>
          <w:tab w:val="left" w:pos="3969"/>
        </w:tabs>
        <w:spacing w:line="480" w:lineRule="auto"/>
        <w:rPr>
          <w:rFonts w:cs="Arial"/>
          <w:sz w:val="20"/>
          <w:lang w:val="de-CH"/>
        </w:rPr>
      </w:pPr>
      <w:r w:rsidRPr="00E83777">
        <w:rPr>
          <w:b/>
          <w:sz w:val="20"/>
        </w:rPr>
        <w:t>Ort, Datum</w:t>
      </w:r>
      <w:r w:rsidRPr="00E83777">
        <w:rPr>
          <w:b/>
          <w:sz w:val="20"/>
        </w:rPr>
        <w:tab/>
        <w:t>Unterschrift</w:t>
      </w:r>
      <w:r>
        <w:rPr>
          <w:b/>
          <w:sz w:val="20"/>
        </w:rPr>
        <w:t xml:space="preserve"> Partner/in</w:t>
      </w:r>
    </w:p>
    <w:p w14:paraId="5BBA8426" w14:textId="3C9BD992" w:rsidR="00D120C7" w:rsidRDefault="00D120C7" w:rsidP="00D120C7">
      <w:pPr>
        <w:tabs>
          <w:tab w:val="left" w:pos="2420"/>
          <w:tab w:val="left" w:pos="2860"/>
          <w:tab w:val="left" w:pos="4070"/>
        </w:tabs>
        <w:rPr>
          <w:sz w:val="20"/>
        </w:rPr>
      </w:pPr>
    </w:p>
    <w:p w14:paraId="41F69772" w14:textId="77777777" w:rsidR="00346C4C" w:rsidRPr="00643B35" w:rsidRDefault="00346C4C" w:rsidP="00D120C7">
      <w:pPr>
        <w:tabs>
          <w:tab w:val="left" w:pos="2420"/>
          <w:tab w:val="left" w:pos="2860"/>
          <w:tab w:val="left" w:pos="4070"/>
        </w:tabs>
        <w:rPr>
          <w:sz w:val="20"/>
        </w:rPr>
      </w:pPr>
    </w:p>
    <w:p w14:paraId="1D6C9DC4" w14:textId="77777777" w:rsidR="00D120C7" w:rsidRPr="00643B35" w:rsidRDefault="00D120C7" w:rsidP="00D120C7">
      <w:pPr>
        <w:tabs>
          <w:tab w:val="left" w:pos="4680"/>
        </w:tabs>
        <w:rPr>
          <w:rFonts w:cs="Arial"/>
          <w:b/>
          <w:sz w:val="20"/>
        </w:rPr>
      </w:pPr>
      <w:r w:rsidRPr="00643B35">
        <w:rPr>
          <w:rFonts w:cs="Arial"/>
          <w:sz w:val="20"/>
        </w:rPr>
        <w:t xml:space="preserve">Bitte senden Sie dieses Formular mit </w:t>
      </w:r>
      <w:r w:rsidRPr="00643B35">
        <w:rPr>
          <w:rFonts w:cs="Arial"/>
          <w:b/>
          <w:sz w:val="20"/>
        </w:rPr>
        <w:t xml:space="preserve">Fotos, tabellarischen Lebensläufen, Arbeitszeugnissen </w:t>
      </w:r>
    </w:p>
    <w:p w14:paraId="6AED3A9F" w14:textId="77777777" w:rsidR="00D120C7" w:rsidRPr="00643B35" w:rsidRDefault="00D120C7" w:rsidP="00D120C7">
      <w:pPr>
        <w:tabs>
          <w:tab w:val="left" w:pos="4680"/>
        </w:tabs>
        <w:rPr>
          <w:rFonts w:cs="Arial"/>
          <w:sz w:val="20"/>
        </w:rPr>
      </w:pPr>
      <w:r w:rsidRPr="00643B35">
        <w:rPr>
          <w:rFonts w:cs="Arial"/>
          <w:sz w:val="20"/>
        </w:rPr>
        <w:t>an die Vermittlerin.</w:t>
      </w:r>
    </w:p>
    <w:p w14:paraId="29EEDE79" w14:textId="77777777" w:rsidR="00D120C7" w:rsidRPr="00643B35" w:rsidRDefault="00D120C7" w:rsidP="00D120C7">
      <w:pPr>
        <w:tabs>
          <w:tab w:val="left" w:pos="426"/>
          <w:tab w:val="left" w:pos="1701"/>
          <w:tab w:val="left" w:pos="2410"/>
          <w:tab w:val="left" w:pos="4253"/>
          <w:tab w:val="left" w:pos="5387"/>
        </w:tabs>
        <w:ind w:left="-567"/>
        <w:rPr>
          <w:rFonts w:ascii="Calibri" w:hAnsi="Calibri" w:cs="Arial"/>
          <w:sz w:val="20"/>
        </w:rPr>
      </w:pPr>
    </w:p>
    <w:p w14:paraId="4BD99369" w14:textId="77777777" w:rsidR="00D120C7" w:rsidRPr="00643B35" w:rsidRDefault="00D120C7" w:rsidP="00D120C7">
      <w:pPr>
        <w:tabs>
          <w:tab w:val="left" w:pos="426"/>
          <w:tab w:val="left" w:pos="1701"/>
          <w:tab w:val="left" w:pos="2410"/>
          <w:tab w:val="left" w:pos="4253"/>
          <w:tab w:val="left" w:pos="5387"/>
        </w:tabs>
        <w:rPr>
          <w:rFonts w:ascii="Calibri" w:hAnsi="Calibri" w:cs="Arial"/>
          <w:sz w:val="20"/>
        </w:rPr>
      </w:pPr>
    </w:p>
    <w:p w14:paraId="53108BF7" w14:textId="7739BBE8" w:rsidR="00D120C7" w:rsidRPr="00346C4C" w:rsidRDefault="00346C4C" w:rsidP="00D120C7">
      <w:pPr>
        <w:rPr>
          <w:b/>
          <w:sz w:val="20"/>
        </w:rPr>
      </w:pPr>
      <w:r w:rsidRPr="00346C4C">
        <w:rPr>
          <w:b/>
          <w:sz w:val="20"/>
        </w:rPr>
        <w:t>Der Verein Tagesfamilien Toggenburg kann den Tagesfamilien keine Garantie auf Arbeit geben.</w:t>
      </w:r>
    </w:p>
    <w:sectPr w:rsidR="00D120C7" w:rsidRPr="00346C4C" w:rsidSect="003710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851" w:left="1418" w:header="426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C0A0" w14:textId="77777777" w:rsidR="00694EF2" w:rsidRDefault="00694EF2" w:rsidP="009158BA">
      <w:r>
        <w:separator/>
      </w:r>
    </w:p>
  </w:endnote>
  <w:endnote w:type="continuationSeparator" w:id="0">
    <w:p w14:paraId="39A7545E" w14:textId="77777777" w:rsidR="00694EF2" w:rsidRDefault="00694EF2" w:rsidP="0091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1AEE" w14:textId="2E2076AE" w:rsidR="0072197C" w:rsidRDefault="00D120C7" w:rsidP="00116F33">
    <w:pPr>
      <w:pStyle w:val="Fuzeile"/>
      <w:tabs>
        <w:tab w:val="clear" w:pos="4763"/>
        <w:tab w:val="left" w:pos="5529"/>
      </w:tabs>
    </w:pPr>
    <w:r>
      <w:t xml:space="preserve">Bewerbung als Betreuungsperson </w:t>
    </w:r>
    <w:r w:rsidR="0072197C" w:rsidRPr="0072197C">
      <w:t xml:space="preserve">Tagesfamilien </w:t>
    </w:r>
    <w:proofErr w:type="spellStart"/>
    <w:r w:rsidR="0072197C" w:rsidRPr="0072197C">
      <w:t>Toggenburg</w:t>
    </w:r>
    <w:proofErr w:type="spellEnd"/>
    <w:r w:rsidR="0072197C" w:rsidRPr="0072197C">
      <w:t xml:space="preserve">, Stand </w:t>
    </w:r>
    <w:r w:rsidR="003E0161">
      <w:t>03.08.2023/</w:t>
    </w:r>
    <w:proofErr w:type="spellStart"/>
    <w:r w:rsidR="003E0161">
      <w:t>ds</w:t>
    </w:r>
    <w:proofErr w:type="spellEnd"/>
    <w:r w:rsidR="00116F33">
      <w:tab/>
      <w:t xml:space="preserve">Mitglied </w:t>
    </w:r>
    <w:proofErr w:type="spellStart"/>
    <w:r w:rsidR="00116F33">
      <w:t>kibesuisse</w:t>
    </w:r>
    <w:proofErr w:type="spellEnd"/>
    <w:r w:rsidR="0072197C" w:rsidRPr="0072197C">
      <w:tab/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72197C" w:rsidRPr="0072197C">
          <w:t xml:space="preserve">Seite </w:t>
        </w:r>
        <w:r w:rsidR="0072197C" w:rsidRPr="0072197C">
          <w:fldChar w:fldCharType="begin"/>
        </w:r>
        <w:r w:rsidR="0072197C" w:rsidRPr="0072197C">
          <w:instrText>PAGE</w:instrText>
        </w:r>
        <w:r w:rsidR="0072197C" w:rsidRPr="0072197C">
          <w:fldChar w:fldCharType="separate"/>
        </w:r>
        <w:r w:rsidR="004E2DD8">
          <w:rPr>
            <w:noProof/>
          </w:rPr>
          <w:t>2</w:t>
        </w:r>
        <w:r w:rsidR="0072197C" w:rsidRPr="0072197C">
          <w:fldChar w:fldCharType="end"/>
        </w:r>
        <w:r w:rsidR="0072197C" w:rsidRPr="0072197C">
          <w:t xml:space="preserve"> von </w:t>
        </w:r>
        <w:r w:rsidR="0072197C" w:rsidRPr="0072197C">
          <w:fldChar w:fldCharType="begin"/>
        </w:r>
        <w:r w:rsidR="0072197C" w:rsidRPr="0072197C">
          <w:instrText>NUMPAGES</w:instrText>
        </w:r>
        <w:r w:rsidR="0072197C" w:rsidRPr="0072197C">
          <w:fldChar w:fldCharType="separate"/>
        </w:r>
        <w:r w:rsidR="004E2DD8">
          <w:rPr>
            <w:noProof/>
          </w:rPr>
          <w:t>5</w:t>
        </w:r>
        <w:r w:rsidR="0072197C" w:rsidRPr="0072197C">
          <w:fldChar w:fldCharType="end"/>
        </w:r>
      </w:sdtContent>
    </w:sdt>
  </w:p>
  <w:p w14:paraId="0C3624E4" w14:textId="0BE3F38C" w:rsidR="009158BA" w:rsidRDefault="009158BA" w:rsidP="0072197C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914699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63490161"/>
          <w:docPartObj>
            <w:docPartGallery w:val="Page Numbers (Top of Page)"/>
            <w:docPartUnique/>
          </w:docPartObj>
        </w:sdtPr>
        <w:sdtEndPr/>
        <w:sdtContent>
          <w:p w14:paraId="562F02A9" w14:textId="6BF144F0" w:rsidR="009158BA" w:rsidRPr="00124AE7" w:rsidRDefault="00124AE7" w:rsidP="00124AE7">
            <w:pPr>
              <w:pStyle w:val="Fuzeile"/>
              <w:tabs>
                <w:tab w:val="clear" w:pos="4763"/>
                <w:tab w:val="center" w:pos="6237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Bewerbung als Betreuungsperson TFT, Stand </w:t>
            </w:r>
            <w:r w:rsidR="003E0161">
              <w:rPr>
                <w:sz w:val="16"/>
                <w:szCs w:val="16"/>
              </w:rPr>
              <w:t>03.08.2023/</w:t>
            </w:r>
            <w:proofErr w:type="spellStart"/>
            <w:r w:rsidR="003E0161">
              <w:rPr>
                <w:sz w:val="16"/>
                <w:szCs w:val="16"/>
              </w:rPr>
              <w:t>ds</w:t>
            </w:r>
            <w:proofErr w:type="spellEnd"/>
            <w:r>
              <w:rPr>
                <w:sz w:val="16"/>
                <w:szCs w:val="16"/>
              </w:rPr>
              <w:tab/>
              <w:t xml:space="preserve">Mitglied </w:t>
            </w:r>
            <w:proofErr w:type="spellStart"/>
            <w:r>
              <w:rPr>
                <w:sz w:val="16"/>
                <w:szCs w:val="16"/>
              </w:rPr>
              <w:t>kibesuisse</w:t>
            </w:r>
            <w:proofErr w:type="spellEnd"/>
            <w:r>
              <w:rPr>
                <w:sz w:val="16"/>
                <w:szCs w:val="16"/>
              </w:rPr>
              <w:tab/>
            </w:r>
            <w:r w:rsidR="009158BA" w:rsidRPr="00124AE7">
              <w:rPr>
                <w:sz w:val="16"/>
                <w:szCs w:val="16"/>
              </w:rPr>
              <w:t xml:space="preserve">Seite </w:t>
            </w:r>
            <w:r w:rsidR="009158BA" w:rsidRPr="00124AE7">
              <w:rPr>
                <w:bCs/>
                <w:sz w:val="16"/>
                <w:szCs w:val="16"/>
              </w:rPr>
              <w:fldChar w:fldCharType="begin"/>
            </w:r>
            <w:r w:rsidR="009158BA" w:rsidRPr="00124AE7">
              <w:rPr>
                <w:bCs/>
                <w:sz w:val="16"/>
                <w:szCs w:val="16"/>
              </w:rPr>
              <w:instrText>PAGE</w:instrText>
            </w:r>
            <w:r w:rsidR="009158BA" w:rsidRPr="00124AE7">
              <w:rPr>
                <w:bCs/>
                <w:sz w:val="16"/>
                <w:szCs w:val="16"/>
              </w:rPr>
              <w:fldChar w:fldCharType="separate"/>
            </w:r>
            <w:r w:rsidR="00C86348">
              <w:rPr>
                <w:bCs/>
                <w:noProof/>
                <w:sz w:val="16"/>
                <w:szCs w:val="16"/>
              </w:rPr>
              <w:t>1</w:t>
            </w:r>
            <w:r w:rsidR="009158BA" w:rsidRPr="00124AE7">
              <w:rPr>
                <w:bCs/>
                <w:sz w:val="16"/>
                <w:szCs w:val="16"/>
              </w:rPr>
              <w:fldChar w:fldCharType="end"/>
            </w:r>
            <w:r w:rsidR="009158BA" w:rsidRPr="00124AE7">
              <w:rPr>
                <w:sz w:val="16"/>
                <w:szCs w:val="16"/>
              </w:rPr>
              <w:t xml:space="preserve"> von </w:t>
            </w:r>
            <w:r w:rsidR="009158BA" w:rsidRPr="00124AE7">
              <w:rPr>
                <w:bCs/>
                <w:sz w:val="16"/>
                <w:szCs w:val="16"/>
              </w:rPr>
              <w:fldChar w:fldCharType="begin"/>
            </w:r>
            <w:r w:rsidR="009158BA" w:rsidRPr="00124AE7">
              <w:rPr>
                <w:bCs/>
                <w:sz w:val="16"/>
                <w:szCs w:val="16"/>
              </w:rPr>
              <w:instrText>NUMPAGES</w:instrText>
            </w:r>
            <w:r w:rsidR="009158BA" w:rsidRPr="00124AE7">
              <w:rPr>
                <w:bCs/>
                <w:sz w:val="16"/>
                <w:szCs w:val="16"/>
              </w:rPr>
              <w:fldChar w:fldCharType="separate"/>
            </w:r>
            <w:r w:rsidR="00C86348">
              <w:rPr>
                <w:bCs/>
                <w:noProof/>
                <w:sz w:val="16"/>
                <w:szCs w:val="16"/>
              </w:rPr>
              <w:t>5</w:t>
            </w:r>
            <w:r w:rsidR="009158BA" w:rsidRPr="00124AE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A917" w14:textId="77777777" w:rsidR="00694EF2" w:rsidRDefault="00694EF2" w:rsidP="009158BA">
      <w:r>
        <w:separator/>
      </w:r>
    </w:p>
  </w:footnote>
  <w:footnote w:type="continuationSeparator" w:id="0">
    <w:p w14:paraId="3E35E698" w14:textId="77777777" w:rsidR="00694EF2" w:rsidRDefault="00694EF2" w:rsidP="0091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C732" w14:textId="3E1FC605" w:rsidR="009158BA" w:rsidRPr="009E626C" w:rsidRDefault="009158BA" w:rsidP="00116F33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2EDA" w14:textId="6AF85DAC" w:rsidR="009158BA" w:rsidRDefault="00371008" w:rsidP="00371008">
    <w:pPr>
      <w:pStyle w:val="Kopfzeile"/>
      <w:jc w:val="right"/>
    </w:pPr>
    <w:r w:rsidRPr="00305D30">
      <w:rPr>
        <w:noProof/>
        <w:lang w:val="de-CH" w:eastAsia="de-CH"/>
      </w:rPr>
      <w:drawing>
        <wp:inline distT="0" distB="0" distL="0" distR="0" wp14:anchorId="552E8F9C" wp14:editId="764844E3">
          <wp:extent cx="1706880" cy="556260"/>
          <wp:effectExtent l="0" t="0" r="7620" b="0"/>
          <wp:docPr id="2" name="Grafik 2" descr="Logo_TF_Toggen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Logo_TF_Toggenbu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5686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E7CE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8638D"/>
    <w:multiLevelType w:val="multilevel"/>
    <w:tmpl w:val="2AE052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C4D2433"/>
    <w:multiLevelType w:val="multilevel"/>
    <w:tmpl w:val="5AE8F048"/>
    <w:numStyleLink w:val="kibesuisseListStandard"/>
  </w:abstractNum>
  <w:abstractNum w:abstractNumId="4" w15:restartNumberingAfterBreak="0">
    <w:nsid w:val="11436412"/>
    <w:multiLevelType w:val="multilevel"/>
    <w:tmpl w:val="4266B332"/>
    <w:numStyleLink w:val="kibesuisseList"/>
  </w:abstractNum>
  <w:abstractNum w:abstractNumId="5" w15:restartNumberingAfterBreak="0">
    <w:nsid w:val="1A9B5CF1"/>
    <w:multiLevelType w:val="multilevel"/>
    <w:tmpl w:val="5AE8F048"/>
    <w:numStyleLink w:val="kibesuisseListStandard"/>
  </w:abstractNum>
  <w:abstractNum w:abstractNumId="6" w15:restartNumberingAfterBreak="0">
    <w:nsid w:val="1CAF13BE"/>
    <w:multiLevelType w:val="multilevel"/>
    <w:tmpl w:val="5AE8F048"/>
    <w:numStyleLink w:val="kibesuisseListStandard"/>
  </w:abstractNum>
  <w:abstractNum w:abstractNumId="7" w15:restartNumberingAfterBreak="0">
    <w:nsid w:val="1F6D46BE"/>
    <w:multiLevelType w:val="hybridMultilevel"/>
    <w:tmpl w:val="CB065936"/>
    <w:lvl w:ilvl="0" w:tplc="AB12642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071C3"/>
    <w:multiLevelType w:val="multilevel"/>
    <w:tmpl w:val="4266B332"/>
    <w:numStyleLink w:val="kibesuisseList"/>
  </w:abstractNum>
  <w:abstractNum w:abstractNumId="9" w15:restartNumberingAfterBreak="0">
    <w:nsid w:val="22426AA9"/>
    <w:multiLevelType w:val="singleLevel"/>
    <w:tmpl w:val="CACC83A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0" w15:restartNumberingAfterBreak="0">
    <w:nsid w:val="2A0C4312"/>
    <w:multiLevelType w:val="multilevel"/>
    <w:tmpl w:val="AA7257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B60D61"/>
    <w:multiLevelType w:val="multilevel"/>
    <w:tmpl w:val="8062C70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2" w15:restartNumberingAfterBreak="0">
    <w:nsid w:val="32EC575F"/>
    <w:multiLevelType w:val="multilevel"/>
    <w:tmpl w:val="3E0E11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6AE7D78"/>
    <w:multiLevelType w:val="multilevel"/>
    <w:tmpl w:val="5FC69914"/>
    <w:lvl w:ilvl="0">
      <w:start w:val="1"/>
      <w:numFmt w:val="bullet"/>
      <w:lvlText w:val="-"/>
      <w:lvlJc w:val="left"/>
      <w:pPr>
        <w:ind w:left="397" w:hanging="397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</w:rPr>
    </w:lvl>
  </w:abstractNum>
  <w:abstractNum w:abstractNumId="14" w15:restartNumberingAfterBreak="0">
    <w:nsid w:val="384E50B4"/>
    <w:multiLevelType w:val="multilevel"/>
    <w:tmpl w:val="BD4A3744"/>
    <w:lvl w:ilvl="0">
      <w:start w:val="1"/>
      <w:numFmt w:val="bullet"/>
      <w:pStyle w:val="kibesuisseListo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5" w15:restartNumberingAfterBreak="0">
    <w:nsid w:val="3DC31E0E"/>
    <w:multiLevelType w:val="multilevel"/>
    <w:tmpl w:val="8680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9B62D4"/>
    <w:multiLevelType w:val="multilevel"/>
    <w:tmpl w:val="32E855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D782901"/>
    <w:multiLevelType w:val="hybridMultilevel"/>
    <w:tmpl w:val="BB02DBCE"/>
    <w:lvl w:ilvl="0" w:tplc="63A298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A76EC"/>
    <w:multiLevelType w:val="multilevel"/>
    <w:tmpl w:val="5A780B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49A60E3"/>
    <w:multiLevelType w:val="hybridMultilevel"/>
    <w:tmpl w:val="7B248D60"/>
    <w:lvl w:ilvl="0" w:tplc="2624A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75D40"/>
    <w:multiLevelType w:val="multilevel"/>
    <w:tmpl w:val="5AE8F048"/>
    <w:styleLink w:val="kibesuisseListStandard"/>
    <w:lvl w:ilvl="0">
      <w:start w:val="1"/>
      <w:numFmt w:val="bullet"/>
      <w:lvlText w:val="–"/>
      <w:lvlJc w:val="left"/>
      <w:pPr>
        <w:ind w:left="397" w:hanging="397"/>
      </w:pPr>
      <w:rPr>
        <w:rFonts w:ascii="Calibri" w:hAnsi="Calibri" w:hint="default"/>
        <w:sz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21" w15:restartNumberingAfterBreak="0">
    <w:nsid w:val="649C0F00"/>
    <w:multiLevelType w:val="multilevel"/>
    <w:tmpl w:val="4266B332"/>
    <w:styleLink w:val="kibesuisse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2" w15:restartNumberingAfterBreak="0">
    <w:nsid w:val="6DF2376F"/>
    <w:multiLevelType w:val="multilevel"/>
    <w:tmpl w:val="0C6A9F3A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3" w15:restartNumberingAfterBreak="0">
    <w:nsid w:val="6F113111"/>
    <w:multiLevelType w:val="multilevel"/>
    <w:tmpl w:val="AA088D7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kibesuisseLista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4" w15:restartNumberingAfterBreak="0">
    <w:nsid w:val="758F31B0"/>
    <w:multiLevelType w:val="hybridMultilevel"/>
    <w:tmpl w:val="7BAAC72E"/>
    <w:lvl w:ilvl="0" w:tplc="0340F0E8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74839"/>
    <w:multiLevelType w:val="multilevel"/>
    <w:tmpl w:val="45EAB412"/>
    <w:lvl w:ilvl="0">
      <w:start w:val="1"/>
      <w:numFmt w:val="decimal"/>
      <w:pStyle w:val="kibesuisseLis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6" w15:restartNumberingAfterBreak="0">
    <w:nsid w:val="7D016D59"/>
    <w:multiLevelType w:val="multilevel"/>
    <w:tmpl w:val="8062C70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num w:numId="1" w16cid:durableId="1644040752">
    <w:abstractNumId w:val="0"/>
  </w:num>
  <w:num w:numId="2" w16cid:durableId="2041740161">
    <w:abstractNumId w:val="1"/>
  </w:num>
  <w:num w:numId="3" w16cid:durableId="1210218507">
    <w:abstractNumId w:val="8"/>
  </w:num>
  <w:num w:numId="4" w16cid:durableId="877353929">
    <w:abstractNumId w:val="11"/>
  </w:num>
  <w:num w:numId="5" w16cid:durableId="1783378772">
    <w:abstractNumId w:val="26"/>
  </w:num>
  <w:num w:numId="6" w16cid:durableId="2017077730">
    <w:abstractNumId w:val="21"/>
  </w:num>
  <w:num w:numId="7" w16cid:durableId="875893649">
    <w:abstractNumId w:val="25"/>
  </w:num>
  <w:num w:numId="8" w16cid:durableId="2075933203">
    <w:abstractNumId w:val="4"/>
  </w:num>
  <w:num w:numId="9" w16cid:durableId="1871450570">
    <w:abstractNumId w:val="23"/>
  </w:num>
  <w:num w:numId="10" w16cid:durableId="1047335296">
    <w:abstractNumId w:val="14"/>
  </w:num>
  <w:num w:numId="11" w16cid:durableId="546838984">
    <w:abstractNumId w:val="13"/>
  </w:num>
  <w:num w:numId="12" w16cid:durableId="1607926956">
    <w:abstractNumId w:val="20"/>
  </w:num>
  <w:num w:numId="13" w16cid:durableId="399327662">
    <w:abstractNumId w:val="3"/>
  </w:num>
  <w:num w:numId="14" w16cid:durableId="1387684744">
    <w:abstractNumId w:val="6"/>
  </w:num>
  <w:num w:numId="15" w16cid:durableId="1934700225">
    <w:abstractNumId w:val="5"/>
  </w:num>
  <w:num w:numId="16" w16cid:durableId="2095974975">
    <w:abstractNumId w:val="22"/>
  </w:num>
  <w:num w:numId="17" w16cid:durableId="1118908488">
    <w:abstractNumId w:val="22"/>
  </w:num>
  <w:num w:numId="18" w16cid:durableId="1137406913">
    <w:abstractNumId w:val="22"/>
  </w:num>
  <w:num w:numId="19" w16cid:durableId="1004554223">
    <w:abstractNumId w:val="22"/>
  </w:num>
  <w:num w:numId="20" w16cid:durableId="1130779281">
    <w:abstractNumId w:val="16"/>
  </w:num>
  <w:num w:numId="21" w16cid:durableId="1826512479">
    <w:abstractNumId w:val="12"/>
  </w:num>
  <w:num w:numId="22" w16cid:durableId="1303654244">
    <w:abstractNumId w:val="10"/>
  </w:num>
  <w:num w:numId="23" w16cid:durableId="865945677">
    <w:abstractNumId w:val="18"/>
  </w:num>
  <w:num w:numId="24" w16cid:durableId="640618302">
    <w:abstractNumId w:val="2"/>
  </w:num>
  <w:num w:numId="25" w16cid:durableId="1679384840">
    <w:abstractNumId w:val="9"/>
  </w:num>
  <w:num w:numId="26" w16cid:durableId="511068309">
    <w:abstractNumId w:val="15"/>
  </w:num>
  <w:num w:numId="27" w16cid:durableId="162552151">
    <w:abstractNumId w:val="7"/>
  </w:num>
  <w:num w:numId="28" w16cid:durableId="817384687">
    <w:abstractNumId w:val="17"/>
  </w:num>
  <w:num w:numId="29" w16cid:durableId="1619407557">
    <w:abstractNumId w:val="19"/>
  </w:num>
  <w:num w:numId="30" w16cid:durableId="1054041950">
    <w:abstractNumId w:val="24"/>
  </w:num>
  <w:num w:numId="31" w16cid:durableId="346837016">
    <w:abstractNumId w:val="22"/>
  </w:num>
  <w:num w:numId="32" w16cid:durableId="383260442">
    <w:abstractNumId w:val="22"/>
  </w:num>
  <w:num w:numId="33" w16cid:durableId="1724061131">
    <w:abstractNumId w:val="22"/>
  </w:num>
  <w:num w:numId="34" w16cid:durableId="1699314899">
    <w:abstractNumId w:val="22"/>
  </w:num>
  <w:num w:numId="35" w16cid:durableId="550000112">
    <w:abstractNumId w:val="22"/>
  </w:num>
  <w:num w:numId="36" w16cid:durableId="1493597146">
    <w:abstractNumId w:val="22"/>
  </w:num>
  <w:num w:numId="37" w16cid:durableId="631131316">
    <w:abstractNumId w:val="22"/>
  </w:num>
  <w:num w:numId="38" w16cid:durableId="710031374">
    <w:abstractNumId w:val="22"/>
  </w:num>
  <w:num w:numId="39" w16cid:durableId="119690827">
    <w:abstractNumId w:val="22"/>
  </w:num>
  <w:num w:numId="40" w16cid:durableId="1834908428">
    <w:abstractNumId w:val="22"/>
  </w:num>
  <w:num w:numId="41" w16cid:durableId="779689595">
    <w:abstractNumId w:val="22"/>
  </w:num>
  <w:num w:numId="42" w16cid:durableId="611396234">
    <w:abstractNumId w:val="22"/>
  </w:num>
  <w:num w:numId="43" w16cid:durableId="2120710461">
    <w:abstractNumId w:val="22"/>
  </w:num>
  <w:num w:numId="44" w16cid:durableId="378745601">
    <w:abstractNumId w:val="22"/>
  </w:num>
  <w:num w:numId="45" w16cid:durableId="194022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8B"/>
    <w:rsid w:val="00013925"/>
    <w:rsid w:val="00015643"/>
    <w:rsid w:val="00020D75"/>
    <w:rsid w:val="00040A7D"/>
    <w:rsid w:val="00080E35"/>
    <w:rsid w:val="0008766C"/>
    <w:rsid w:val="000A7C62"/>
    <w:rsid w:val="000E172C"/>
    <w:rsid w:val="000E232E"/>
    <w:rsid w:val="000F57AE"/>
    <w:rsid w:val="00116F33"/>
    <w:rsid w:val="00120F34"/>
    <w:rsid w:val="00124AE7"/>
    <w:rsid w:val="00156870"/>
    <w:rsid w:val="00157CB9"/>
    <w:rsid w:val="00161B77"/>
    <w:rsid w:val="00172446"/>
    <w:rsid w:val="00176D0F"/>
    <w:rsid w:val="00197027"/>
    <w:rsid w:val="001A56D8"/>
    <w:rsid w:val="001C3A72"/>
    <w:rsid w:val="001D59D0"/>
    <w:rsid w:val="001F6356"/>
    <w:rsid w:val="0021005E"/>
    <w:rsid w:val="002171D2"/>
    <w:rsid w:val="002440E4"/>
    <w:rsid w:val="002872A5"/>
    <w:rsid w:val="00292A82"/>
    <w:rsid w:val="002D5C66"/>
    <w:rsid w:val="002E0DC6"/>
    <w:rsid w:val="002F2F77"/>
    <w:rsid w:val="00301E1D"/>
    <w:rsid w:val="003140C5"/>
    <w:rsid w:val="003167DC"/>
    <w:rsid w:val="003264E9"/>
    <w:rsid w:val="003409B5"/>
    <w:rsid w:val="00341CF6"/>
    <w:rsid w:val="00346C4C"/>
    <w:rsid w:val="00350DC1"/>
    <w:rsid w:val="003658B5"/>
    <w:rsid w:val="00371008"/>
    <w:rsid w:val="00373592"/>
    <w:rsid w:val="003973EB"/>
    <w:rsid w:val="003E0161"/>
    <w:rsid w:val="003E3D72"/>
    <w:rsid w:val="003F06C9"/>
    <w:rsid w:val="003F1B32"/>
    <w:rsid w:val="0041624F"/>
    <w:rsid w:val="00426FF7"/>
    <w:rsid w:val="004535C5"/>
    <w:rsid w:val="00457ACE"/>
    <w:rsid w:val="0046582F"/>
    <w:rsid w:val="00471C92"/>
    <w:rsid w:val="004855A0"/>
    <w:rsid w:val="00493F11"/>
    <w:rsid w:val="004A14D0"/>
    <w:rsid w:val="004B7177"/>
    <w:rsid w:val="004C08B8"/>
    <w:rsid w:val="004C719D"/>
    <w:rsid w:val="004D2183"/>
    <w:rsid w:val="004E2DD8"/>
    <w:rsid w:val="004E61FF"/>
    <w:rsid w:val="004F2151"/>
    <w:rsid w:val="0052622B"/>
    <w:rsid w:val="0055266E"/>
    <w:rsid w:val="0056020F"/>
    <w:rsid w:val="00561632"/>
    <w:rsid w:val="00563365"/>
    <w:rsid w:val="005E1C4F"/>
    <w:rsid w:val="00605038"/>
    <w:rsid w:val="006115FA"/>
    <w:rsid w:val="00643B35"/>
    <w:rsid w:val="00644C2C"/>
    <w:rsid w:val="00653BC2"/>
    <w:rsid w:val="006626CB"/>
    <w:rsid w:val="00670A31"/>
    <w:rsid w:val="006809ED"/>
    <w:rsid w:val="0068698B"/>
    <w:rsid w:val="00686E93"/>
    <w:rsid w:val="006938E2"/>
    <w:rsid w:val="00694EF2"/>
    <w:rsid w:val="006A168F"/>
    <w:rsid w:val="006A59E2"/>
    <w:rsid w:val="006E24AB"/>
    <w:rsid w:val="006E7081"/>
    <w:rsid w:val="0072197C"/>
    <w:rsid w:val="0072556D"/>
    <w:rsid w:val="00732DAC"/>
    <w:rsid w:val="00762E55"/>
    <w:rsid w:val="00767744"/>
    <w:rsid w:val="00770B30"/>
    <w:rsid w:val="0077670A"/>
    <w:rsid w:val="00780FB6"/>
    <w:rsid w:val="007953F2"/>
    <w:rsid w:val="007A1039"/>
    <w:rsid w:val="007A1E8B"/>
    <w:rsid w:val="007A3F49"/>
    <w:rsid w:val="007B07C0"/>
    <w:rsid w:val="007C65DF"/>
    <w:rsid w:val="007E0CAE"/>
    <w:rsid w:val="007E1085"/>
    <w:rsid w:val="007E7A40"/>
    <w:rsid w:val="007F45BB"/>
    <w:rsid w:val="00800FD8"/>
    <w:rsid w:val="00812C69"/>
    <w:rsid w:val="008360AA"/>
    <w:rsid w:val="00837E9B"/>
    <w:rsid w:val="00846590"/>
    <w:rsid w:val="00853476"/>
    <w:rsid w:val="00872855"/>
    <w:rsid w:val="00882CF0"/>
    <w:rsid w:val="00883DF1"/>
    <w:rsid w:val="00884E84"/>
    <w:rsid w:val="008A3309"/>
    <w:rsid w:val="008C7356"/>
    <w:rsid w:val="008C7E2B"/>
    <w:rsid w:val="008D397F"/>
    <w:rsid w:val="008E03F7"/>
    <w:rsid w:val="008E5563"/>
    <w:rsid w:val="008E5F68"/>
    <w:rsid w:val="009158BA"/>
    <w:rsid w:val="0092379C"/>
    <w:rsid w:val="00941CAF"/>
    <w:rsid w:val="00953713"/>
    <w:rsid w:val="00962AC9"/>
    <w:rsid w:val="00987895"/>
    <w:rsid w:val="009C2C35"/>
    <w:rsid w:val="009C3CF2"/>
    <w:rsid w:val="009D39B8"/>
    <w:rsid w:val="009E626C"/>
    <w:rsid w:val="00A064ED"/>
    <w:rsid w:val="00A120CC"/>
    <w:rsid w:val="00A25753"/>
    <w:rsid w:val="00A551D4"/>
    <w:rsid w:val="00A660D7"/>
    <w:rsid w:val="00A66156"/>
    <w:rsid w:val="00A73E30"/>
    <w:rsid w:val="00A7769F"/>
    <w:rsid w:val="00A8088C"/>
    <w:rsid w:val="00A97530"/>
    <w:rsid w:val="00AA0A81"/>
    <w:rsid w:val="00AA5AD9"/>
    <w:rsid w:val="00AB5DE5"/>
    <w:rsid w:val="00AB5E13"/>
    <w:rsid w:val="00AC5388"/>
    <w:rsid w:val="00B47D09"/>
    <w:rsid w:val="00B55265"/>
    <w:rsid w:val="00B6724F"/>
    <w:rsid w:val="00B74D69"/>
    <w:rsid w:val="00B75A8B"/>
    <w:rsid w:val="00B933F8"/>
    <w:rsid w:val="00BC7A6D"/>
    <w:rsid w:val="00BF4F39"/>
    <w:rsid w:val="00C1168B"/>
    <w:rsid w:val="00C36FA3"/>
    <w:rsid w:val="00C45FD0"/>
    <w:rsid w:val="00C50399"/>
    <w:rsid w:val="00C70168"/>
    <w:rsid w:val="00C73E16"/>
    <w:rsid w:val="00C74D36"/>
    <w:rsid w:val="00C86348"/>
    <w:rsid w:val="00CA39A7"/>
    <w:rsid w:val="00CA69A4"/>
    <w:rsid w:val="00CC2D98"/>
    <w:rsid w:val="00CE10E9"/>
    <w:rsid w:val="00D00678"/>
    <w:rsid w:val="00D1142A"/>
    <w:rsid w:val="00D120C7"/>
    <w:rsid w:val="00D243B7"/>
    <w:rsid w:val="00D26E7C"/>
    <w:rsid w:val="00D73980"/>
    <w:rsid w:val="00D74AD8"/>
    <w:rsid w:val="00D93F6C"/>
    <w:rsid w:val="00DA5C54"/>
    <w:rsid w:val="00DC2CED"/>
    <w:rsid w:val="00DC7523"/>
    <w:rsid w:val="00DD1956"/>
    <w:rsid w:val="00E064BE"/>
    <w:rsid w:val="00E24EE7"/>
    <w:rsid w:val="00E43DCE"/>
    <w:rsid w:val="00E44E02"/>
    <w:rsid w:val="00E478CF"/>
    <w:rsid w:val="00E538CF"/>
    <w:rsid w:val="00E57F72"/>
    <w:rsid w:val="00E67BC6"/>
    <w:rsid w:val="00E96420"/>
    <w:rsid w:val="00E972EB"/>
    <w:rsid w:val="00EB3CD5"/>
    <w:rsid w:val="00EC1CA0"/>
    <w:rsid w:val="00EC5094"/>
    <w:rsid w:val="00F11363"/>
    <w:rsid w:val="00F43C00"/>
    <w:rsid w:val="00F44FE4"/>
    <w:rsid w:val="00F571F5"/>
    <w:rsid w:val="00F60CE1"/>
    <w:rsid w:val="00F718EC"/>
    <w:rsid w:val="00F9327F"/>
    <w:rsid w:val="00FB2AF3"/>
    <w:rsid w:val="00FB389D"/>
    <w:rsid w:val="00FC0F15"/>
    <w:rsid w:val="00FD68FC"/>
    <w:rsid w:val="00FE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624A3C2"/>
  <w15:docId w15:val="{CE017651-9E36-49CE-8EB6-97B85E7A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397F"/>
    <w:rPr>
      <w:rFonts w:ascii="Arial" w:eastAsia="Times New Roman" w:hAnsi="Arial" w:cs="Times New Roman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94140F"/>
    <w:pPr>
      <w:keepNext/>
      <w:keepLines/>
      <w:numPr>
        <w:numId w:val="19"/>
      </w:numPr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4140F"/>
    <w:pPr>
      <w:keepNext/>
      <w:keepLines/>
      <w:numPr>
        <w:ilvl w:val="1"/>
        <w:numId w:val="19"/>
      </w:numPr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4140F"/>
    <w:pPr>
      <w:keepNext/>
      <w:keepLines/>
      <w:numPr>
        <w:ilvl w:val="2"/>
        <w:numId w:val="19"/>
      </w:numPr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4140F"/>
    <w:pPr>
      <w:keepNext/>
      <w:keepLines/>
      <w:numPr>
        <w:ilvl w:val="3"/>
        <w:numId w:val="19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8D397F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8D397F"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rsid w:val="008D397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8D397F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8D397F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D31C05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13639F"/>
    <w:pPr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639F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745D8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5D8A"/>
    <w:rPr>
      <w:rFonts w:eastAsiaTheme="majorEastAsia" w:cstheme="majorBidi"/>
      <w:b/>
      <w:iCs/>
      <w:sz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140F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140F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822DE3"/>
    <w:pPr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D4801"/>
    <w:pPr>
      <w:tabs>
        <w:tab w:val="center" w:pos="4763"/>
        <w:tab w:val="right" w:pos="9526"/>
      </w:tabs>
      <w:spacing w:line="20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6D4801"/>
    <w:rPr>
      <w:sz w:val="14"/>
    </w:rPr>
  </w:style>
  <w:style w:type="numbering" w:customStyle="1" w:styleId="kibesuisseList">
    <w:name w:val="kibesuisse List"/>
    <w:uiPriority w:val="99"/>
    <w:rsid w:val="00D31C05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41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41586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nhideWhenUsed/>
    <w:rsid w:val="006D4801"/>
    <w:pPr>
      <w:tabs>
        <w:tab w:val="center" w:pos="4820"/>
        <w:tab w:val="right" w:pos="9639"/>
      </w:tabs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rsid w:val="006D4801"/>
    <w:rPr>
      <w:sz w:val="14"/>
    </w:rPr>
  </w:style>
  <w:style w:type="paragraph" w:styleId="Sprechblasentext">
    <w:name w:val="Balloon Text"/>
    <w:basedOn w:val="Standard"/>
    <w:link w:val="SprechblasentextZchn"/>
    <w:unhideWhenUsed/>
    <w:rsid w:val="00415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586B"/>
    <w:rPr>
      <w:rFonts w:ascii="Tahoma" w:hAnsi="Tahoma" w:cs="Tahoma"/>
      <w:sz w:val="16"/>
      <w:szCs w:val="16"/>
    </w:rPr>
  </w:style>
  <w:style w:type="paragraph" w:customStyle="1" w:styleId="kibesuisseAdressAbsender">
    <w:name w:val="kibesuisse Adress_Absender"/>
    <w:basedOn w:val="Standard"/>
    <w:link w:val="kibesuisseAdressAbsenderZchn"/>
    <w:qFormat/>
    <w:rsid w:val="00661035"/>
    <w:pPr>
      <w:spacing w:after="120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61035"/>
    <w:rPr>
      <w:color w:val="808080"/>
    </w:rPr>
  </w:style>
  <w:style w:type="character" w:customStyle="1" w:styleId="kibesuisseAdressAbsenderZchn">
    <w:name w:val="kibesuisse Adress_Absender Zchn"/>
    <w:basedOn w:val="Absatz-Standardschriftart"/>
    <w:link w:val="kibesuisseAdressAbsender"/>
    <w:rsid w:val="00661035"/>
    <w:rPr>
      <w:sz w:val="14"/>
    </w:rPr>
  </w:style>
  <w:style w:type="paragraph" w:customStyle="1" w:styleId="kibesuisseList1">
    <w:name w:val="kibesuisse List 1"/>
    <w:basedOn w:val="Listenabsatz"/>
    <w:link w:val="kibesuisseList1Zchn"/>
    <w:qFormat/>
    <w:rsid w:val="00822DE3"/>
    <w:pPr>
      <w:numPr>
        <w:numId w:val="7"/>
      </w:numPr>
    </w:pPr>
  </w:style>
  <w:style w:type="paragraph" w:customStyle="1" w:styleId="kibesuisseListo">
    <w:name w:val="kibesuisse List o"/>
    <w:basedOn w:val="Listenabsatz"/>
    <w:link w:val="kibesuisseListoZchn"/>
    <w:qFormat/>
    <w:rsid w:val="00B315AE"/>
    <w:pPr>
      <w:numPr>
        <w:numId w:val="1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22DE3"/>
    <w:rPr>
      <w:sz w:val="20"/>
    </w:rPr>
  </w:style>
  <w:style w:type="character" w:customStyle="1" w:styleId="kibesuisseList1Zchn">
    <w:name w:val="kibesuisse List 1 Zchn"/>
    <w:basedOn w:val="ListenabsatzZchn"/>
    <w:link w:val="kibesuisseList1"/>
    <w:rsid w:val="00822DE3"/>
    <w:rPr>
      <w:sz w:val="20"/>
    </w:rPr>
  </w:style>
  <w:style w:type="paragraph" w:customStyle="1" w:styleId="kibesuisseLista">
    <w:name w:val="kibesuisse List a)"/>
    <w:basedOn w:val="Listenabsatz"/>
    <w:link w:val="kibesuisseListaZchn"/>
    <w:qFormat/>
    <w:rsid w:val="00822DE3"/>
    <w:pPr>
      <w:numPr>
        <w:ilvl w:val="2"/>
        <w:numId w:val="9"/>
      </w:numPr>
      <w:ind w:left="397"/>
    </w:pPr>
  </w:style>
  <w:style w:type="character" w:customStyle="1" w:styleId="kibesuisseListoZchn">
    <w:name w:val="kibesuisse List o Zchn"/>
    <w:basedOn w:val="ListenabsatzZchn"/>
    <w:link w:val="kibesuisseListo"/>
    <w:rsid w:val="00B315AE"/>
    <w:rPr>
      <w:sz w:val="20"/>
    </w:rPr>
  </w:style>
  <w:style w:type="numbering" w:customStyle="1" w:styleId="kibesuisseListStandard">
    <w:name w:val="kibesuisse List Standard"/>
    <w:uiPriority w:val="99"/>
    <w:rsid w:val="00745D8A"/>
    <w:pPr>
      <w:numPr>
        <w:numId w:val="12"/>
      </w:numPr>
    </w:pPr>
  </w:style>
  <w:style w:type="character" w:customStyle="1" w:styleId="kibesuisseListaZchn">
    <w:name w:val="kibesuisse List a) Zchn"/>
    <w:basedOn w:val="ListenabsatzZchn"/>
    <w:link w:val="kibesuisseLista"/>
    <w:rsid w:val="00822DE3"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14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40F"/>
    <w:rPr>
      <w:rFonts w:asciiTheme="majorHAnsi" w:eastAsiaTheme="majorEastAsia" w:hAnsiTheme="majorHAnsi" w:cstheme="majorBidi"/>
      <w:b/>
      <w:bCs/>
      <w:iCs/>
      <w:sz w:val="20"/>
    </w:rPr>
  </w:style>
  <w:style w:type="table" w:customStyle="1" w:styleId="kibesuisseTabelle">
    <w:name w:val="kibesuisse Tabelle"/>
    <w:basedOn w:val="NormaleTabelle"/>
    <w:uiPriority w:val="99"/>
    <w:rsid w:val="00AC7BDD"/>
    <w:rPr>
      <w:rFonts w:asciiTheme="minorHAnsi" w:hAnsiTheme="minorHAnsi"/>
      <w:szCs w:val="22"/>
    </w:rPr>
    <w:tblPr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character" w:customStyle="1" w:styleId="berschrift5Zchn">
    <w:name w:val="Überschrift 5 Zchn"/>
    <w:basedOn w:val="Absatz-Standardschriftart"/>
    <w:link w:val="berschrift5"/>
    <w:rsid w:val="008D397F"/>
    <w:rPr>
      <w:rFonts w:ascii="Arial" w:eastAsia="Times New Roman" w:hAnsi="Arial" w:cs="Times New Roman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8D397F"/>
    <w:rPr>
      <w:rFonts w:ascii="Arial" w:eastAsia="Times New Roman" w:hAnsi="Arial" w:cs="Times New Roman"/>
      <w:i/>
      <w:sz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8D397F"/>
    <w:rPr>
      <w:rFonts w:ascii="Arial" w:eastAsia="Times New Roman" w:hAnsi="Arial" w:cs="Times New Roman"/>
      <w:sz w:val="2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8D397F"/>
    <w:rPr>
      <w:rFonts w:ascii="Arial" w:eastAsia="Times New Roman" w:hAnsi="Arial" w:cs="Times New Roman"/>
      <w:i/>
      <w:sz w:val="22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8D397F"/>
    <w:rPr>
      <w:rFonts w:ascii="Arial" w:eastAsia="Times New Roman" w:hAnsi="Arial" w:cs="Times New Roman"/>
      <w:b/>
      <w:i/>
      <w:sz w:val="18"/>
      <w:lang w:val="de-DE" w:eastAsia="de-DE"/>
    </w:rPr>
  </w:style>
  <w:style w:type="paragraph" w:styleId="Verzeichnis1">
    <w:name w:val="toc 1"/>
    <w:basedOn w:val="Standard"/>
    <w:next w:val="Standard"/>
    <w:semiHidden/>
    <w:rsid w:val="008D397F"/>
  </w:style>
  <w:style w:type="paragraph" w:styleId="Verzeichnis2">
    <w:name w:val="toc 2"/>
    <w:basedOn w:val="Standard"/>
    <w:next w:val="Standard"/>
    <w:semiHidden/>
    <w:rsid w:val="008D397F"/>
    <w:pPr>
      <w:ind w:left="200"/>
    </w:pPr>
  </w:style>
  <w:style w:type="paragraph" w:styleId="Verzeichnis3">
    <w:name w:val="toc 3"/>
    <w:basedOn w:val="Standard"/>
    <w:next w:val="Standard"/>
    <w:semiHidden/>
    <w:rsid w:val="008D397F"/>
    <w:pPr>
      <w:ind w:left="400"/>
    </w:pPr>
  </w:style>
  <w:style w:type="paragraph" w:styleId="Verzeichnis4">
    <w:name w:val="toc 4"/>
    <w:basedOn w:val="Standard"/>
    <w:next w:val="Standard"/>
    <w:semiHidden/>
    <w:rsid w:val="008D397F"/>
    <w:pPr>
      <w:ind w:left="600"/>
    </w:pPr>
  </w:style>
  <w:style w:type="paragraph" w:styleId="Verzeichnis5">
    <w:name w:val="toc 5"/>
    <w:basedOn w:val="Standard"/>
    <w:next w:val="Standard"/>
    <w:semiHidden/>
    <w:rsid w:val="008D397F"/>
    <w:pPr>
      <w:ind w:left="800"/>
    </w:pPr>
  </w:style>
  <w:style w:type="paragraph" w:styleId="Verzeichnis6">
    <w:name w:val="toc 6"/>
    <w:basedOn w:val="Standard"/>
    <w:next w:val="Standard"/>
    <w:semiHidden/>
    <w:rsid w:val="008D397F"/>
    <w:pPr>
      <w:ind w:left="1000"/>
    </w:pPr>
  </w:style>
  <w:style w:type="paragraph" w:styleId="Verzeichnis7">
    <w:name w:val="toc 7"/>
    <w:basedOn w:val="Standard"/>
    <w:next w:val="Standard"/>
    <w:semiHidden/>
    <w:rsid w:val="008D397F"/>
    <w:pPr>
      <w:ind w:left="1200"/>
    </w:pPr>
  </w:style>
  <w:style w:type="paragraph" w:styleId="Verzeichnis8">
    <w:name w:val="toc 8"/>
    <w:basedOn w:val="Standard"/>
    <w:next w:val="Standard"/>
    <w:semiHidden/>
    <w:rsid w:val="008D397F"/>
    <w:pPr>
      <w:ind w:left="1400"/>
    </w:pPr>
  </w:style>
  <w:style w:type="paragraph" w:styleId="Verzeichnis9">
    <w:name w:val="toc 9"/>
    <w:basedOn w:val="Standard"/>
    <w:next w:val="Standard"/>
    <w:semiHidden/>
    <w:rsid w:val="008D397F"/>
    <w:pPr>
      <w:ind w:left="1600"/>
    </w:pPr>
  </w:style>
  <w:style w:type="paragraph" w:styleId="Abbildungsverzeichnis">
    <w:name w:val="table of figures"/>
    <w:basedOn w:val="Standard"/>
    <w:next w:val="Standard"/>
    <w:semiHidden/>
    <w:rsid w:val="008D397F"/>
    <w:pPr>
      <w:ind w:left="400" w:hanging="400"/>
    </w:pPr>
  </w:style>
  <w:style w:type="paragraph" w:styleId="Umschlagabsenderadresse">
    <w:name w:val="envelope return"/>
    <w:basedOn w:val="Standard"/>
    <w:rsid w:val="008D397F"/>
  </w:style>
  <w:style w:type="paragraph" w:customStyle="1" w:styleId="Anrede1">
    <w:name w:val="Anrede1"/>
    <w:basedOn w:val="Standard"/>
    <w:next w:val="Standard"/>
    <w:rsid w:val="008D397F"/>
  </w:style>
  <w:style w:type="paragraph" w:styleId="Aufzhlungszeichen">
    <w:name w:val="List Bullet"/>
    <w:basedOn w:val="Standard"/>
    <w:rsid w:val="008D397F"/>
    <w:pPr>
      <w:tabs>
        <w:tab w:val="left" w:pos="360"/>
      </w:tabs>
      <w:ind w:left="360" w:hanging="360"/>
    </w:pPr>
  </w:style>
  <w:style w:type="paragraph" w:styleId="Aufzhlungszeichen2">
    <w:name w:val="List Bullet 2"/>
    <w:basedOn w:val="Standard"/>
    <w:rsid w:val="008D397F"/>
    <w:pPr>
      <w:tabs>
        <w:tab w:val="left" w:pos="720"/>
      </w:tabs>
      <w:ind w:left="720" w:hanging="360"/>
    </w:pPr>
  </w:style>
  <w:style w:type="paragraph" w:styleId="Aufzhlungszeichen3">
    <w:name w:val="List Bullet 3"/>
    <w:basedOn w:val="Standard"/>
    <w:rsid w:val="008D397F"/>
    <w:pPr>
      <w:tabs>
        <w:tab w:val="left" w:pos="1080"/>
      </w:tabs>
      <w:ind w:left="1080" w:hanging="360"/>
    </w:pPr>
  </w:style>
  <w:style w:type="paragraph" w:styleId="Aufzhlungszeichen4">
    <w:name w:val="List Bullet 4"/>
    <w:basedOn w:val="Standard"/>
    <w:rsid w:val="008D397F"/>
    <w:pPr>
      <w:tabs>
        <w:tab w:val="left" w:pos="1440"/>
      </w:tabs>
      <w:ind w:left="1440" w:hanging="360"/>
    </w:pPr>
  </w:style>
  <w:style w:type="paragraph" w:styleId="Aufzhlungszeichen5">
    <w:name w:val="List Bullet 5"/>
    <w:basedOn w:val="Standard"/>
    <w:rsid w:val="008D397F"/>
    <w:pPr>
      <w:tabs>
        <w:tab w:val="left" w:pos="1800"/>
      </w:tabs>
      <w:ind w:left="1800" w:hanging="360"/>
    </w:pPr>
  </w:style>
  <w:style w:type="paragraph" w:styleId="Beschriftung">
    <w:name w:val="caption"/>
    <w:basedOn w:val="Standard"/>
    <w:next w:val="Standard"/>
    <w:qFormat/>
    <w:rsid w:val="008D397F"/>
    <w:pPr>
      <w:spacing w:before="120" w:after="120"/>
    </w:pPr>
    <w:rPr>
      <w:b/>
    </w:rPr>
  </w:style>
  <w:style w:type="paragraph" w:customStyle="1" w:styleId="Datum1">
    <w:name w:val="Datum1"/>
    <w:basedOn w:val="Standard"/>
    <w:next w:val="Standard"/>
    <w:rsid w:val="008D397F"/>
  </w:style>
  <w:style w:type="paragraph" w:styleId="Endnotentext">
    <w:name w:val="endnote text"/>
    <w:basedOn w:val="Standard"/>
    <w:link w:val="EndnotentextZchn"/>
    <w:semiHidden/>
    <w:rsid w:val="008D397F"/>
  </w:style>
  <w:style w:type="character" w:customStyle="1" w:styleId="EndnotentextZchn">
    <w:name w:val="Endnotentext Zchn"/>
    <w:basedOn w:val="Absatz-Standardschriftart"/>
    <w:link w:val="Endnotentext"/>
    <w:semiHidden/>
    <w:rsid w:val="008D397F"/>
    <w:rPr>
      <w:rFonts w:ascii="Arial" w:eastAsia="Times New Roman" w:hAnsi="Arial" w:cs="Times New Roman"/>
      <w:sz w:val="22"/>
      <w:lang w:val="de-DE" w:eastAsia="de-DE"/>
    </w:rPr>
  </w:style>
  <w:style w:type="character" w:styleId="Endnotenzeichen">
    <w:name w:val="endnote reference"/>
    <w:semiHidden/>
    <w:rsid w:val="008D397F"/>
    <w:rPr>
      <w:vertAlign w:val="superscript"/>
    </w:rPr>
  </w:style>
  <w:style w:type="paragraph" w:customStyle="1" w:styleId="Fu-Endnotenberschrift1">
    <w:name w:val="Fuß/-Endnotenüberschrift1"/>
    <w:basedOn w:val="Standard"/>
    <w:next w:val="Standard"/>
    <w:rsid w:val="008D397F"/>
  </w:style>
  <w:style w:type="paragraph" w:styleId="Funotentext">
    <w:name w:val="footnote text"/>
    <w:basedOn w:val="Standard"/>
    <w:link w:val="FunotentextZchn"/>
    <w:semiHidden/>
    <w:rsid w:val="008D397F"/>
    <w:pPr>
      <w:spacing w:before="60"/>
    </w:pPr>
    <w:rPr>
      <w:noProof/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8D397F"/>
    <w:rPr>
      <w:rFonts w:ascii="Arial" w:eastAsia="Times New Roman" w:hAnsi="Arial" w:cs="Times New Roman"/>
      <w:noProof/>
      <w:sz w:val="18"/>
      <w:lang w:val="de-DE" w:eastAsia="de-DE"/>
    </w:rPr>
  </w:style>
  <w:style w:type="character" w:styleId="Funotenzeichen">
    <w:name w:val="footnote reference"/>
    <w:semiHidden/>
    <w:rsid w:val="008D397F"/>
    <w:rPr>
      <w:vertAlign w:val="superscript"/>
    </w:rPr>
  </w:style>
  <w:style w:type="paragraph" w:styleId="Gruformel">
    <w:name w:val="Closing"/>
    <w:basedOn w:val="Standard"/>
    <w:link w:val="GruformelZchn"/>
    <w:rsid w:val="008D397F"/>
    <w:pPr>
      <w:ind w:left="4320"/>
    </w:pPr>
  </w:style>
  <w:style w:type="character" w:customStyle="1" w:styleId="GruformelZchn">
    <w:name w:val="Grußformel Zchn"/>
    <w:basedOn w:val="Absatz-Standardschriftart"/>
    <w:link w:val="Gruformel"/>
    <w:rsid w:val="008D397F"/>
    <w:rPr>
      <w:rFonts w:ascii="Arial" w:eastAsia="Times New Roman" w:hAnsi="Arial" w:cs="Times New Roman"/>
      <w:sz w:val="22"/>
      <w:lang w:val="de-DE" w:eastAsia="de-DE"/>
    </w:rPr>
  </w:style>
  <w:style w:type="character" w:styleId="Hyperlink">
    <w:name w:val="Hyperlink"/>
    <w:rsid w:val="008D397F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8D397F"/>
    <w:pPr>
      <w:ind w:left="200" w:hanging="200"/>
    </w:pPr>
  </w:style>
  <w:style w:type="paragraph" w:styleId="Index2">
    <w:name w:val="index 2"/>
    <w:basedOn w:val="Standard"/>
    <w:next w:val="Standard"/>
    <w:semiHidden/>
    <w:rsid w:val="008D397F"/>
    <w:pPr>
      <w:ind w:left="400" w:hanging="200"/>
    </w:pPr>
  </w:style>
  <w:style w:type="paragraph" w:styleId="Index3">
    <w:name w:val="index 3"/>
    <w:basedOn w:val="Standard"/>
    <w:next w:val="Standard"/>
    <w:semiHidden/>
    <w:rsid w:val="008D397F"/>
    <w:pPr>
      <w:ind w:left="600" w:hanging="200"/>
    </w:pPr>
  </w:style>
  <w:style w:type="paragraph" w:styleId="Index4">
    <w:name w:val="index 4"/>
    <w:basedOn w:val="Standard"/>
    <w:next w:val="Standard"/>
    <w:semiHidden/>
    <w:rsid w:val="008D397F"/>
    <w:pPr>
      <w:ind w:left="800" w:hanging="200"/>
    </w:pPr>
  </w:style>
  <w:style w:type="paragraph" w:styleId="Index5">
    <w:name w:val="index 5"/>
    <w:basedOn w:val="Standard"/>
    <w:next w:val="Standard"/>
    <w:semiHidden/>
    <w:rsid w:val="008D397F"/>
    <w:pPr>
      <w:ind w:left="1000" w:hanging="200"/>
    </w:pPr>
  </w:style>
  <w:style w:type="paragraph" w:styleId="Index6">
    <w:name w:val="index 6"/>
    <w:basedOn w:val="Standard"/>
    <w:next w:val="Standard"/>
    <w:semiHidden/>
    <w:rsid w:val="008D397F"/>
    <w:pPr>
      <w:ind w:left="1200" w:hanging="200"/>
    </w:pPr>
  </w:style>
  <w:style w:type="paragraph" w:styleId="Index7">
    <w:name w:val="index 7"/>
    <w:basedOn w:val="Standard"/>
    <w:next w:val="Standard"/>
    <w:semiHidden/>
    <w:rsid w:val="008D397F"/>
    <w:pPr>
      <w:ind w:left="1400" w:hanging="200"/>
    </w:pPr>
  </w:style>
  <w:style w:type="paragraph" w:styleId="Index8">
    <w:name w:val="index 8"/>
    <w:basedOn w:val="Standard"/>
    <w:next w:val="Standard"/>
    <w:semiHidden/>
    <w:rsid w:val="008D397F"/>
    <w:pPr>
      <w:ind w:left="1600" w:hanging="200"/>
    </w:pPr>
  </w:style>
  <w:style w:type="paragraph" w:styleId="Index9">
    <w:name w:val="index 9"/>
    <w:basedOn w:val="Standard"/>
    <w:next w:val="Standard"/>
    <w:semiHidden/>
    <w:rsid w:val="008D397F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8D397F"/>
    <w:rPr>
      <w:b/>
    </w:rPr>
  </w:style>
  <w:style w:type="paragraph" w:styleId="Kommentartext">
    <w:name w:val="annotation text"/>
    <w:basedOn w:val="Standard"/>
    <w:link w:val="KommentartextZchn"/>
    <w:semiHidden/>
    <w:rsid w:val="008D397F"/>
  </w:style>
  <w:style w:type="character" w:customStyle="1" w:styleId="KommentartextZchn">
    <w:name w:val="Kommentartext Zchn"/>
    <w:basedOn w:val="Absatz-Standardschriftart"/>
    <w:link w:val="Kommentartext"/>
    <w:semiHidden/>
    <w:rsid w:val="008D397F"/>
    <w:rPr>
      <w:rFonts w:ascii="Arial" w:eastAsia="Times New Roman" w:hAnsi="Arial" w:cs="Times New Roman"/>
      <w:sz w:val="22"/>
      <w:lang w:val="de-DE" w:eastAsia="de-DE"/>
    </w:rPr>
  </w:style>
  <w:style w:type="character" w:styleId="Kommentarzeichen">
    <w:name w:val="annotation reference"/>
    <w:semiHidden/>
    <w:rsid w:val="008D397F"/>
    <w:rPr>
      <w:sz w:val="16"/>
    </w:rPr>
  </w:style>
  <w:style w:type="paragraph" w:styleId="Liste">
    <w:name w:val="List"/>
    <w:basedOn w:val="Standard"/>
    <w:rsid w:val="008D397F"/>
    <w:pPr>
      <w:ind w:left="360" w:hanging="360"/>
    </w:pPr>
  </w:style>
  <w:style w:type="paragraph" w:styleId="Liste2">
    <w:name w:val="List 2"/>
    <w:basedOn w:val="Standard"/>
    <w:rsid w:val="008D397F"/>
    <w:pPr>
      <w:ind w:left="720" w:hanging="360"/>
    </w:pPr>
  </w:style>
  <w:style w:type="paragraph" w:styleId="Liste3">
    <w:name w:val="List 3"/>
    <w:basedOn w:val="Standard"/>
    <w:rsid w:val="008D397F"/>
    <w:pPr>
      <w:ind w:left="1080" w:hanging="360"/>
    </w:pPr>
  </w:style>
  <w:style w:type="paragraph" w:styleId="Liste4">
    <w:name w:val="List 4"/>
    <w:basedOn w:val="Standard"/>
    <w:rsid w:val="008D397F"/>
    <w:pPr>
      <w:ind w:left="1440" w:hanging="360"/>
    </w:pPr>
  </w:style>
  <w:style w:type="paragraph" w:styleId="Liste5">
    <w:name w:val="List 5"/>
    <w:basedOn w:val="Standard"/>
    <w:rsid w:val="008D397F"/>
    <w:pPr>
      <w:ind w:left="1800" w:hanging="360"/>
    </w:pPr>
  </w:style>
  <w:style w:type="paragraph" w:styleId="Listenfortsetzung">
    <w:name w:val="List Continue"/>
    <w:basedOn w:val="Standard"/>
    <w:rsid w:val="008D397F"/>
    <w:pPr>
      <w:spacing w:after="120"/>
      <w:ind w:left="360"/>
    </w:pPr>
  </w:style>
  <w:style w:type="paragraph" w:styleId="Listenfortsetzung2">
    <w:name w:val="List Continue 2"/>
    <w:basedOn w:val="Standard"/>
    <w:rsid w:val="008D397F"/>
    <w:pPr>
      <w:spacing w:after="120"/>
      <w:ind w:left="720"/>
    </w:pPr>
  </w:style>
  <w:style w:type="paragraph" w:styleId="Listenfortsetzung3">
    <w:name w:val="List Continue 3"/>
    <w:basedOn w:val="Standard"/>
    <w:rsid w:val="008D397F"/>
    <w:pPr>
      <w:spacing w:after="120"/>
      <w:ind w:left="1080"/>
    </w:pPr>
  </w:style>
  <w:style w:type="paragraph" w:styleId="Listenfortsetzung4">
    <w:name w:val="List Continue 4"/>
    <w:basedOn w:val="Standard"/>
    <w:rsid w:val="008D397F"/>
    <w:pPr>
      <w:spacing w:after="120"/>
      <w:ind w:left="1440"/>
    </w:pPr>
  </w:style>
  <w:style w:type="paragraph" w:styleId="Listenfortsetzung5">
    <w:name w:val="List Continue 5"/>
    <w:basedOn w:val="Standard"/>
    <w:rsid w:val="008D397F"/>
    <w:pPr>
      <w:spacing w:after="120"/>
      <w:ind w:left="1800"/>
    </w:pPr>
  </w:style>
  <w:style w:type="paragraph" w:styleId="Listennummer">
    <w:name w:val="List Number"/>
    <w:basedOn w:val="Standard"/>
    <w:rsid w:val="008D397F"/>
    <w:pPr>
      <w:tabs>
        <w:tab w:val="left" w:pos="360"/>
      </w:tabs>
      <w:ind w:left="360" w:hanging="360"/>
    </w:pPr>
  </w:style>
  <w:style w:type="paragraph" w:styleId="Listennummer2">
    <w:name w:val="List Number 2"/>
    <w:basedOn w:val="Standard"/>
    <w:rsid w:val="008D397F"/>
    <w:pPr>
      <w:tabs>
        <w:tab w:val="left" w:pos="720"/>
      </w:tabs>
      <w:ind w:left="720" w:hanging="360"/>
    </w:pPr>
  </w:style>
  <w:style w:type="paragraph" w:styleId="Listennummer3">
    <w:name w:val="List Number 3"/>
    <w:basedOn w:val="Standard"/>
    <w:rsid w:val="008D397F"/>
    <w:pPr>
      <w:tabs>
        <w:tab w:val="left" w:pos="1080"/>
      </w:tabs>
      <w:ind w:left="1080" w:hanging="360"/>
    </w:pPr>
  </w:style>
  <w:style w:type="paragraph" w:styleId="Listennummer4">
    <w:name w:val="List Number 4"/>
    <w:basedOn w:val="Standard"/>
    <w:rsid w:val="008D397F"/>
    <w:pPr>
      <w:tabs>
        <w:tab w:val="left" w:pos="1440"/>
      </w:tabs>
      <w:ind w:left="1440" w:hanging="360"/>
    </w:pPr>
  </w:style>
  <w:style w:type="paragraph" w:styleId="Listennummer5">
    <w:name w:val="List Number 5"/>
    <w:basedOn w:val="Standard"/>
    <w:rsid w:val="008D397F"/>
    <w:pPr>
      <w:tabs>
        <w:tab w:val="left" w:pos="1800"/>
      </w:tabs>
      <w:ind w:left="1800" w:hanging="360"/>
    </w:pPr>
  </w:style>
  <w:style w:type="paragraph" w:styleId="Makrotext">
    <w:name w:val="macro"/>
    <w:link w:val="MakrotextZchn"/>
    <w:semiHidden/>
    <w:rsid w:val="008D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Times New Roman"/>
      <w:lang w:val="en-US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8D397F"/>
    <w:rPr>
      <w:rFonts w:ascii="Courier New" w:eastAsia="Times New Roman" w:hAnsi="Courier New" w:cs="Times New Roman"/>
      <w:lang w:val="en-US" w:eastAsia="de-DE"/>
    </w:rPr>
  </w:style>
  <w:style w:type="paragraph" w:styleId="Nachrichtenkopf">
    <w:name w:val="Message Header"/>
    <w:basedOn w:val="Standard"/>
    <w:link w:val="NachrichtenkopfZchn"/>
    <w:rsid w:val="008D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8D397F"/>
    <w:rPr>
      <w:rFonts w:ascii="Arial" w:eastAsia="Times New Roman" w:hAnsi="Arial" w:cs="Times New Roman"/>
      <w:sz w:val="24"/>
      <w:shd w:val="pct20" w:color="auto" w:fill="auto"/>
      <w:lang w:val="de-DE" w:eastAsia="de-DE"/>
    </w:rPr>
  </w:style>
  <w:style w:type="paragraph" w:customStyle="1" w:styleId="NurText1">
    <w:name w:val="Nur Text1"/>
    <w:basedOn w:val="Standard"/>
    <w:rsid w:val="008D397F"/>
    <w:rPr>
      <w:rFonts w:ascii="Courier New" w:hAnsi="Courier New"/>
    </w:rPr>
  </w:style>
  <w:style w:type="character" w:styleId="Seitenzahl">
    <w:name w:val="page number"/>
    <w:basedOn w:val="Absatz-Standardschriftart"/>
    <w:rsid w:val="008D397F"/>
  </w:style>
  <w:style w:type="paragraph" w:styleId="Standardeinzug">
    <w:name w:val="Normal Indent"/>
    <w:basedOn w:val="Standard"/>
    <w:rsid w:val="008D397F"/>
    <w:pPr>
      <w:ind w:left="720"/>
    </w:pPr>
  </w:style>
  <w:style w:type="paragraph" w:styleId="Textkrper">
    <w:name w:val="Body Text"/>
    <w:basedOn w:val="Standard"/>
    <w:link w:val="TextkrperZchn"/>
    <w:rsid w:val="008D397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D397F"/>
    <w:rPr>
      <w:rFonts w:ascii="Arial" w:eastAsia="Times New Roman" w:hAnsi="Arial" w:cs="Times New Roman"/>
      <w:sz w:val="22"/>
      <w:lang w:val="de-DE" w:eastAsia="de-DE"/>
    </w:rPr>
  </w:style>
  <w:style w:type="paragraph" w:styleId="Umschlagadresse">
    <w:name w:val="envelope address"/>
    <w:basedOn w:val="Standard"/>
    <w:rsid w:val="008D397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Unterschrift">
    <w:name w:val="Signature"/>
    <w:basedOn w:val="Standard"/>
    <w:link w:val="UnterschriftZchn"/>
    <w:rsid w:val="008D397F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rsid w:val="008D397F"/>
    <w:rPr>
      <w:rFonts w:ascii="Arial" w:eastAsia="Times New Roman" w:hAnsi="Arial" w:cs="Times New Roman"/>
      <w:sz w:val="22"/>
      <w:lang w:val="de-DE" w:eastAsia="de-DE"/>
    </w:rPr>
  </w:style>
  <w:style w:type="character" w:styleId="Zeilennummer">
    <w:name w:val="line number"/>
    <w:basedOn w:val="Absatz-Standardschriftart"/>
    <w:rsid w:val="008D397F"/>
  </w:style>
  <w:style w:type="paragraph" w:styleId="RGV-berschrift">
    <w:name w:val="toa heading"/>
    <w:basedOn w:val="Standard"/>
    <w:next w:val="Standard"/>
    <w:semiHidden/>
    <w:rsid w:val="008D397F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D397F"/>
    <w:pPr>
      <w:ind w:left="200" w:hanging="200"/>
    </w:pPr>
  </w:style>
  <w:style w:type="paragraph" w:styleId="Kommentarthema">
    <w:name w:val="annotation subject"/>
    <w:basedOn w:val="Kommentartext"/>
    <w:next w:val="Kommentartext"/>
    <w:link w:val="KommentarthemaZchn"/>
    <w:rsid w:val="008D39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D397F"/>
    <w:rPr>
      <w:rFonts w:ascii="Arial" w:eastAsia="Times New Roman" w:hAnsi="Arial" w:cs="Times New Roman"/>
      <w:b/>
      <w:bCs/>
      <w:sz w:val="22"/>
      <w:lang w:val="de-DE" w:eastAsia="de-DE"/>
    </w:rPr>
  </w:style>
  <w:style w:type="paragraph" w:styleId="berarbeitung">
    <w:name w:val="Revision"/>
    <w:hidden/>
    <w:uiPriority w:val="99"/>
    <w:semiHidden/>
    <w:rsid w:val="006809ED"/>
    <w:rPr>
      <w:rFonts w:ascii="Arial" w:eastAsia="Times New Roman" w:hAnsi="Arial" w:cs="Times New Roman"/>
      <w:sz w:val="22"/>
      <w:lang w:val="de-DE" w:eastAsia="de-DE"/>
    </w:rPr>
  </w:style>
  <w:style w:type="paragraph" w:customStyle="1" w:styleId="Formatvorlage">
    <w:name w:val="Formatvorlage"/>
    <w:rsid w:val="004C71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D90D3A33DF4BC080C892B2662CE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3135D-0102-4953-9BA8-3B09B2CDE0F1}"/>
      </w:docPartPr>
      <w:docPartBody>
        <w:p w:rsidR="007B0214" w:rsidRDefault="00910E13" w:rsidP="00910E13">
          <w:pPr>
            <w:pStyle w:val="E2D90D3A33DF4BC080C892B2662CEE60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0F92F0CAB584EC6B1DDC47EAE9F8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8A98E-1F31-4898-8620-EE459BE69F75}"/>
      </w:docPartPr>
      <w:docPartBody>
        <w:p w:rsidR="007B0214" w:rsidRDefault="00910E13" w:rsidP="00910E13">
          <w:pPr>
            <w:pStyle w:val="50F92F0CAB584EC6B1DDC47EAE9F8449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74DF238453E40E98D6FD19462C75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7D2D1-AA67-4209-83A3-DF6ACADA2A82}"/>
      </w:docPartPr>
      <w:docPartBody>
        <w:p w:rsidR="007B0214" w:rsidRDefault="00910E13" w:rsidP="00910E13">
          <w:pPr>
            <w:pStyle w:val="B74DF238453E40E98D6FD19462C7578D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330D380E97D459390644CFF74F93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7600C-D237-4F42-9A4A-28DF96C2F904}"/>
      </w:docPartPr>
      <w:docPartBody>
        <w:p w:rsidR="007B0214" w:rsidRDefault="00910E13" w:rsidP="00910E13">
          <w:pPr>
            <w:pStyle w:val="2330D380E97D459390644CFF74F932FC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6455BC479C5408AB6094F2005C2B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10C7A-1581-461A-9D12-5E37915830E1}"/>
      </w:docPartPr>
      <w:docPartBody>
        <w:p w:rsidR="007B0214" w:rsidRDefault="00910E13" w:rsidP="00910E13">
          <w:pPr>
            <w:pStyle w:val="76455BC479C5408AB6094F2005C2BF3B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EFC6BF747E64C70A99D9182075A7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BBF0B-1A34-4B12-A125-8838C05D902D}"/>
      </w:docPartPr>
      <w:docPartBody>
        <w:p w:rsidR="007B0214" w:rsidRDefault="00910E13" w:rsidP="00910E13">
          <w:pPr>
            <w:pStyle w:val="3EFC6BF747E64C70A99D9182075A7274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E99AF2F69B946D29E59C42BBE4C7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55184-EC3F-462B-96E4-B3C80D62E257}"/>
      </w:docPartPr>
      <w:docPartBody>
        <w:p w:rsidR="007B0214" w:rsidRDefault="00910E13" w:rsidP="00910E13">
          <w:pPr>
            <w:pStyle w:val="EE99AF2F69B946D29E59C42BBE4C7261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990A36F85664EE0AA47E35FB8BF4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2F258-1D00-49E9-B6CE-819A6E731692}"/>
      </w:docPartPr>
      <w:docPartBody>
        <w:p w:rsidR="007B0214" w:rsidRDefault="00910E13" w:rsidP="00910E13">
          <w:pPr>
            <w:pStyle w:val="E990A36F85664EE0AA47E35FB8BF4EB8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D4D70E9983A4C16B4250ECABBAF8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5ABF-8C5D-4216-93A3-9B482338F4AC}"/>
      </w:docPartPr>
      <w:docPartBody>
        <w:p w:rsidR="007B0214" w:rsidRDefault="00910E13" w:rsidP="00910E13">
          <w:pPr>
            <w:pStyle w:val="8D4D70E9983A4C16B4250ECABBAF8A30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53D6D9D0D664063B27BD8826AE2B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25338-EE52-47CF-88C1-4827D82C2514}"/>
      </w:docPartPr>
      <w:docPartBody>
        <w:p w:rsidR="007B0214" w:rsidRDefault="00910E13" w:rsidP="00910E13">
          <w:pPr>
            <w:pStyle w:val="A53D6D9D0D664063B27BD8826AE2BC1B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AC3DCA373D547E79A7DC3676FF4D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AA251-3D7E-41BE-876B-B7172210C1F9}"/>
      </w:docPartPr>
      <w:docPartBody>
        <w:p w:rsidR="007B0214" w:rsidRDefault="00910E13" w:rsidP="00910E13">
          <w:pPr>
            <w:pStyle w:val="6AC3DCA373D547E79A7DC3676FF4D98E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9D1B359A6B14E1CA8F4398BE2499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2DFE6-BD98-4DF4-A4E5-2A7927EFEF2E}"/>
      </w:docPartPr>
      <w:docPartBody>
        <w:p w:rsidR="007B0214" w:rsidRDefault="00910E13" w:rsidP="00910E13">
          <w:pPr>
            <w:pStyle w:val="09D1B359A6B14E1CA8F4398BE2499A90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092C675EB604E348D24FB25FA286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03F80-B13B-46A4-B0EE-06B26449DAB6}"/>
      </w:docPartPr>
      <w:docPartBody>
        <w:p w:rsidR="007B0214" w:rsidRDefault="00910E13" w:rsidP="00910E13">
          <w:pPr>
            <w:pStyle w:val="6092C675EB604E348D24FB25FA286806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244B5B43B364BEEB6EA651E65AC8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363F8-80A4-4F63-AA94-DA6D39364D82}"/>
      </w:docPartPr>
      <w:docPartBody>
        <w:p w:rsidR="007B0214" w:rsidRDefault="00910E13" w:rsidP="00910E13">
          <w:pPr>
            <w:pStyle w:val="7244B5B43B364BEEB6EA651E65AC8BDA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5AEE62CDF4D403F91429F183F8C1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2C391-E6BF-4888-A477-A4CF4786DC31}"/>
      </w:docPartPr>
      <w:docPartBody>
        <w:p w:rsidR="007B0214" w:rsidRDefault="00910E13" w:rsidP="00910E13">
          <w:pPr>
            <w:pStyle w:val="95AEE62CDF4D403F91429F183F8C1B64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ECF06C1C30D4841A0DBDE9A30EAC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C1B9C-81F1-4564-9DA3-73225BC0D05C}"/>
      </w:docPartPr>
      <w:docPartBody>
        <w:p w:rsidR="007B0214" w:rsidRDefault="00910E13" w:rsidP="00910E13">
          <w:pPr>
            <w:pStyle w:val="AECF06C1C30D4841A0DBDE9A30EAC7B0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98863FFF34F491093639C5051B44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444D1-EDB7-4B97-A76D-662F1651FF2D}"/>
      </w:docPartPr>
      <w:docPartBody>
        <w:p w:rsidR="007B0214" w:rsidRDefault="00910E13" w:rsidP="00910E13">
          <w:pPr>
            <w:pStyle w:val="298863FFF34F491093639C5051B442AE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2E48A4F38F941F7B819D406FFFC3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0F7EA-06BE-4E2F-A988-8B6A5D6F9220}"/>
      </w:docPartPr>
      <w:docPartBody>
        <w:p w:rsidR="007B0214" w:rsidRDefault="00910E13" w:rsidP="00910E13">
          <w:pPr>
            <w:pStyle w:val="E2E48A4F38F941F7B819D406FFFC32BD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39ED2DEED904824AF85443E806B9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31C77-0CFD-45D3-92EC-90AFDC1BF0AB}"/>
      </w:docPartPr>
      <w:docPartBody>
        <w:p w:rsidR="007B0214" w:rsidRDefault="00910E13" w:rsidP="00910E13">
          <w:pPr>
            <w:pStyle w:val="D39ED2DEED904824AF85443E806B9BE1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F63B6BE55A8495BB2A9A0C397DA4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BB041-014D-4F1F-8A6C-4AAA8A072161}"/>
      </w:docPartPr>
      <w:docPartBody>
        <w:p w:rsidR="007B0214" w:rsidRDefault="00910E13" w:rsidP="00910E13">
          <w:pPr>
            <w:pStyle w:val="EF63B6BE55A8495BB2A9A0C397DA4B44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4FF335D66584E91BA6CBB6C7BFE2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F4F33-6649-4A39-8D84-B98FD1DB14D0}"/>
      </w:docPartPr>
      <w:docPartBody>
        <w:p w:rsidR="007B0214" w:rsidRDefault="00910E13" w:rsidP="00910E13">
          <w:pPr>
            <w:pStyle w:val="14FF335D66584E91BA6CBB6C7BFE27C9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33D864A9EA7449E8C4CC008DB0D4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3324E-4AD8-4C35-8A3F-D9E961EA164E}"/>
      </w:docPartPr>
      <w:docPartBody>
        <w:p w:rsidR="007B0214" w:rsidRDefault="00910E13" w:rsidP="00910E13">
          <w:pPr>
            <w:pStyle w:val="533D864A9EA7449E8C4CC008DB0D4434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D96E64533DF4992B343B38DC9AA6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758BE-19C9-431B-A848-22B6298E475E}"/>
      </w:docPartPr>
      <w:docPartBody>
        <w:p w:rsidR="007B0214" w:rsidRDefault="00910E13" w:rsidP="00910E13">
          <w:pPr>
            <w:pStyle w:val="7D96E64533DF4992B343B38DC9AA6FE1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B57D663C86E461D9C4B68C55AB1E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EB19F-EF53-4D94-B30B-DBD5B6C6B1CE}"/>
      </w:docPartPr>
      <w:docPartBody>
        <w:p w:rsidR="007B0214" w:rsidRDefault="00910E13" w:rsidP="00910E13">
          <w:pPr>
            <w:pStyle w:val="CB57D663C86E461D9C4B68C55AB1E5D4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74BE91A38DC4F81B51BE48823732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5B936-F558-4DBC-87E1-5F5FDFF07ADD}"/>
      </w:docPartPr>
      <w:docPartBody>
        <w:p w:rsidR="007B0214" w:rsidRDefault="00910E13" w:rsidP="00910E13">
          <w:pPr>
            <w:pStyle w:val="A74BE91A38DC4F81B51BE48823732919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DA65AF84DF2400BBB4C06D44CBF0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88177-C5CF-408C-8B27-CDCB689D77EB}"/>
      </w:docPartPr>
      <w:docPartBody>
        <w:p w:rsidR="007B0214" w:rsidRDefault="00910E13" w:rsidP="00910E13">
          <w:pPr>
            <w:pStyle w:val="5DA65AF84DF2400BBB4C06D44CBF0B19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4719C68CEE74F3284868E884A88F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007FD-1459-40CD-9FC2-F0B42A543A6A}"/>
      </w:docPartPr>
      <w:docPartBody>
        <w:p w:rsidR="007B0214" w:rsidRDefault="00910E13" w:rsidP="00910E13">
          <w:pPr>
            <w:pStyle w:val="F4719C68CEE74F3284868E884A88FE93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FF8AC30F9DA40F39654D167E7F6E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27EFC-EFDE-4899-A51F-DFF2B0149447}"/>
      </w:docPartPr>
      <w:docPartBody>
        <w:p w:rsidR="007B0214" w:rsidRDefault="00910E13" w:rsidP="00910E13">
          <w:pPr>
            <w:pStyle w:val="8FF8AC30F9DA40F39654D167E7F6E288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B51262C9FD04950BE14FBDDDDCF2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9CE29-AC9F-4CB6-B448-AB76B752D2A6}"/>
      </w:docPartPr>
      <w:docPartBody>
        <w:p w:rsidR="007B0214" w:rsidRDefault="00910E13" w:rsidP="00910E13">
          <w:pPr>
            <w:pStyle w:val="BB51262C9FD04950BE14FBDDDDCF203F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6DC16E44EE347558B05C492085BC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9713D-7343-412A-9E58-50F36662F1C3}"/>
      </w:docPartPr>
      <w:docPartBody>
        <w:p w:rsidR="007B0214" w:rsidRDefault="00910E13" w:rsidP="00910E13">
          <w:pPr>
            <w:pStyle w:val="C6DC16E44EE347558B05C492085BC2D3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5F517CDABF0451E8829C2C4D9B72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9BF15-8FA8-4C09-B0F6-C5D1F539DCBF}"/>
      </w:docPartPr>
      <w:docPartBody>
        <w:p w:rsidR="007B0214" w:rsidRDefault="00910E13" w:rsidP="00910E13">
          <w:pPr>
            <w:pStyle w:val="D5F517CDABF0451E8829C2C4D9B72074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CB80978293B4E1A9366CAB4B0B22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774B3-AB7C-4E62-904D-03268B92D00D}"/>
      </w:docPartPr>
      <w:docPartBody>
        <w:p w:rsidR="007B0214" w:rsidRDefault="00910E13" w:rsidP="00910E13">
          <w:pPr>
            <w:pStyle w:val="4CB80978293B4E1A9366CAB4B0B227B7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18F1C339FD74FE4A23920BDF8E00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4820C-9DA5-4ED7-855B-CCDAAFD553E7}"/>
      </w:docPartPr>
      <w:docPartBody>
        <w:p w:rsidR="007B0214" w:rsidRDefault="00910E13" w:rsidP="00910E13">
          <w:pPr>
            <w:pStyle w:val="A18F1C339FD74FE4A23920BDF8E00543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D2E28AE81034ED3827AA61BFD55E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DC02B-53B3-4CEF-AD0F-38BA39948F16}"/>
      </w:docPartPr>
      <w:docPartBody>
        <w:p w:rsidR="007B0214" w:rsidRDefault="00910E13" w:rsidP="00910E13">
          <w:pPr>
            <w:pStyle w:val="0D2E28AE81034ED3827AA61BFD55E927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2BDA6DD596F451C9F7E16DD736A3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99064-3961-46AB-B015-A172F206D886}"/>
      </w:docPartPr>
      <w:docPartBody>
        <w:p w:rsidR="007B0214" w:rsidRDefault="00910E13" w:rsidP="00910E13">
          <w:pPr>
            <w:pStyle w:val="A2BDA6DD596F451C9F7E16DD736A3411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42B72D94D2B4DA783C2DAE902EB6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9F59B-99F1-42EC-AEBA-67CB5FC51CCB}"/>
      </w:docPartPr>
      <w:docPartBody>
        <w:p w:rsidR="007B0214" w:rsidRDefault="00910E13" w:rsidP="00910E13">
          <w:pPr>
            <w:pStyle w:val="842B72D94D2B4DA783C2DAE902EB65EF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F0EC3E4F5EA467CAEBE8194952E2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F6D90-3660-48A5-BCDD-7540F10E9AD7}"/>
      </w:docPartPr>
      <w:docPartBody>
        <w:p w:rsidR="007B0214" w:rsidRDefault="00910E13" w:rsidP="00910E13">
          <w:pPr>
            <w:pStyle w:val="1F0EC3E4F5EA467CAEBE8194952E2C77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B6A038211E64355A7A65C16D63B6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BDAD1-2249-4B4D-9B63-5BC9EBD658F7}"/>
      </w:docPartPr>
      <w:docPartBody>
        <w:p w:rsidR="007B0214" w:rsidRDefault="00910E13" w:rsidP="00910E13">
          <w:pPr>
            <w:pStyle w:val="5B6A038211E64355A7A65C16D63B65B8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3AC90FC5C1C46D8B83D1EC88F999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0BD11-4760-4732-B253-5EFCEB616C05}"/>
      </w:docPartPr>
      <w:docPartBody>
        <w:p w:rsidR="007B0214" w:rsidRDefault="00910E13" w:rsidP="00910E13">
          <w:pPr>
            <w:pStyle w:val="D3AC90FC5C1C46D8B83D1EC88F999838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F74A29B84AF4E2AA376C991FCFC1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D92AC-9715-4B9E-96EC-08D260DB4FE0}"/>
      </w:docPartPr>
      <w:docPartBody>
        <w:p w:rsidR="007B0214" w:rsidRDefault="00910E13" w:rsidP="00910E13">
          <w:pPr>
            <w:pStyle w:val="5F74A29B84AF4E2AA376C991FCFC1F21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92DEDA2238B47BA8A8044D0D752D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3650C-F9F9-4425-A5FE-181AC3BB5824}"/>
      </w:docPartPr>
      <w:docPartBody>
        <w:p w:rsidR="007B0214" w:rsidRDefault="00910E13" w:rsidP="00910E13">
          <w:pPr>
            <w:pStyle w:val="E92DEDA2238B47BA8A8044D0D752D1BA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AC91316CCE34AF2ABB4F3F4C306A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B32F6-E867-44E4-8C90-A3D5F623FA97}"/>
      </w:docPartPr>
      <w:docPartBody>
        <w:p w:rsidR="007B0214" w:rsidRDefault="00910E13" w:rsidP="00910E13">
          <w:pPr>
            <w:pStyle w:val="FAC91316CCE34AF2ABB4F3F4C306ACE7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C0139B2037A441BA64F45D5E17F0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AF06E-44A8-4279-BD5B-703BBFEB8150}"/>
      </w:docPartPr>
      <w:docPartBody>
        <w:p w:rsidR="007B0214" w:rsidRDefault="00910E13" w:rsidP="00910E13">
          <w:pPr>
            <w:pStyle w:val="FC0139B2037A441BA64F45D5E17F0AF1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4916FA934AF4F168757685C5CC72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DA5A8-EC8E-4AB6-BBBF-5CD8339731B7}"/>
      </w:docPartPr>
      <w:docPartBody>
        <w:p w:rsidR="007B0214" w:rsidRDefault="00910E13" w:rsidP="00910E13">
          <w:pPr>
            <w:pStyle w:val="74916FA934AF4F168757685C5CC72319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84E868C02D64CC5856B9020297D7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15993-4835-41BD-8E8F-AD9C9674BA32}"/>
      </w:docPartPr>
      <w:docPartBody>
        <w:p w:rsidR="007B0214" w:rsidRDefault="00910E13" w:rsidP="00910E13">
          <w:pPr>
            <w:pStyle w:val="B84E868C02D64CC5856B9020297D7AC1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501BA328E674F00895F8130C4700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23662-53D3-41B9-A18B-58CB08DF6F96}"/>
      </w:docPartPr>
      <w:docPartBody>
        <w:p w:rsidR="007B0214" w:rsidRDefault="00910E13" w:rsidP="00910E13">
          <w:pPr>
            <w:pStyle w:val="7501BA328E674F00895F8130C4700EA3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BD8782CD01D417C8602B00D9A244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73EB5-4737-4ACE-AC69-F563CF24852A}"/>
      </w:docPartPr>
      <w:docPartBody>
        <w:p w:rsidR="007B0214" w:rsidRDefault="00910E13" w:rsidP="00910E13">
          <w:pPr>
            <w:pStyle w:val="ABD8782CD01D417C8602B00D9A244BCB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A208ED366FA4D15963672A53626E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DF773-7FAC-4E2B-A69C-1DCEA77F17AF}"/>
      </w:docPartPr>
      <w:docPartBody>
        <w:p w:rsidR="007B0214" w:rsidRDefault="00910E13" w:rsidP="00910E13">
          <w:pPr>
            <w:pStyle w:val="0A208ED366FA4D15963672A53626E296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4A433DB25EC492D818929A2BF437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66DA4-AB99-444A-9862-56952EEE21E7}"/>
      </w:docPartPr>
      <w:docPartBody>
        <w:p w:rsidR="007B0214" w:rsidRDefault="00910E13" w:rsidP="00910E13">
          <w:pPr>
            <w:pStyle w:val="74A433DB25EC492D818929A2BF437A9A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E6F725228AE49339B097995D41E8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B4AA5-8EC5-4CA9-BB47-AB8BE0E2A878}"/>
      </w:docPartPr>
      <w:docPartBody>
        <w:p w:rsidR="007B0214" w:rsidRDefault="00910E13" w:rsidP="00910E13">
          <w:pPr>
            <w:pStyle w:val="8E6F725228AE49339B097995D41E82D3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930433C77A640629A5BA89C411B8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0235B-A271-4836-83B0-B963AB082761}"/>
      </w:docPartPr>
      <w:docPartBody>
        <w:p w:rsidR="007B0214" w:rsidRDefault="00910E13" w:rsidP="00910E13">
          <w:pPr>
            <w:pStyle w:val="2930433C77A640629A5BA89C411B86F9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B98486E4C5B42C6978C1BCA7FC99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41BC4-ED07-4FF6-868A-A0C5B050B5C1}"/>
      </w:docPartPr>
      <w:docPartBody>
        <w:p w:rsidR="007B0214" w:rsidRDefault="00910E13" w:rsidP="00910E13">
          <w:pPr>
            <w:pStyle w:val="AB98486E4C5B42C6978C1BCA7FC998AE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671E5F831E14E46BFF5CEF2B1717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1388D-1020-4B28-9F15-81882FC8BFF4}"/>
      </w:docPartPr>
      <w:docPartBody>
        <w:p w:rsidR="007B0214" w:rsidRDefault="00910E13" w:rsidP="00910E13">
          <w:pPr>
            <w:pStyle w:val="B671E5F831E14E46BFF5CEF2B1717DA7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67C0304021B486C8FEEB655745D8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FA730-E222-49F0-848D-30CF4E1A6773}"/>
      </w:docPartPr>
      <w:docPartBody>
        <w:p w:rsidR="007B0214" w:rsidRDefault="00910E13" w:rsidP="00910E13">
          <w:pPr>
            <w:pStyle w:val="D67C0304021B486C8FEEB655745D8BDE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15D55684D2C4EAD84C705D583939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A4424-8D79-4B1F-9E67-251ED55D43F3}"/>
      </w:docPartPr>
      <w:docPartBody>
        <w:p w:rsidR="007B0214" w:rsidRDefault="00910E13" w:rsidP="00910E13">
          <w:pPr>
            <w:pStyle w:val="B15D55684D2C4EAD84C705D583939DE1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858C17ED4DC4807A72673DAC4039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19579-4973-4AF8-BE96-D909D71F6A4D}"/>
      </w:docPartPr>
      <w:docPartBody>
        <w:p w:rsidR="007B0214" w:rsidRDefault="00910E13" w:rsidP="00910E13">
          <w:pPr>
            <w:pStyle w:val="8858C17ED4DC4807A72673DAC403931F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5F0560453BC48D68F585A2946FD6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A5B46-FE94-445C-AB2A-0CBDA005E0AB}"/>
      </w:docPartPr>
      <w:docPartBody>
        <w:p w:rsidR="007B0214" w:rsidRDefault="00910E13" w:rsidP="00910E13">
          <w:pPr>
            <w:pStyle w:val="D5F0560453BC48D68F585A2946FD6909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F5EC46C37B8486D98927597942A8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E39A7-71BF-4DE0-8D04-F94CD7611B34}"/>
      </w:docPartPr>
      <w:docPartBody>
        <w:p w:rsidR="007B0214" w:rsidRDefault="00910E13" w:rsidP="00910E13">
          <w:pPr>
            <w:pStyle w:val="5F5EC46C37B8486D98927597942A8AC2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A5E1F220BD24B85B1005EC411DFC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7F416-D4F6-4F48-BDB6-97BAA2745A77}"/>
      </w:docPartPr>
      <w:docPartBody>
        <w:p w:rsidR="007B0214" w:rsidRDefault="00910E13" w:rsidP="00910E13">
          <w:pPr>
            <w:pStyle w:val="0A5E1F220BD24B85B1005EC411DFC50D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3BDC6339E50447183083893FE3A3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1597E-304C-49C1-9890-320E31E11289}"/>
      </w:docPartPr>
      <w:docPartBody>
        <w:p w:rsidR="007B0214" w:rsidRDefault="00910E13" w:rsidP="00910E13">
          <w:pPr>
            <w:pStyle w:val="03BDC6339E50447183083893FE3A3DF0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FFDB856EB5D49DA9CE09C1902996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51D14-1805-4E58-A805-DF649D95C30B}"/>
      </w:docPartPr>
      <w:docPartBody>
        <w:p w:rsidR="007B0214" w:rsidRDefault="00910E13" w:rsidP="00910E13">
          <w:pPr>
            <w:pStyle w:val="FFFDB856EB5D49DA9CE09C1902996864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101B94195DF4D3B9DDD951383F22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F0EBE-F992-416F-B146-5A38A017093F}"/>
      </w:docPartPr>
      <w:docPartBody>
        <w:p w:rsidR="007B0214" w:rsidRDefault="00910E13" w:rsidP="00910E13">
          <w:pPr>
            <w:pStyle w:val="7101B94195DF4D3B9DDD951383F22E2E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C6548277E774F308855ABDA59057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0FE21-8F1D-44B3-AD3D-E92C158F08C3}"/>
      </w:docPartPr>
      <w:docPartBody>
        <w:p w:rsidR="007B0214" w:rsidRDefault="00910E13" w:rsidP="00910E13">
          <w:pPr>
            <w:pStyle w:val="1C6548277E774F308855ABDA590579B2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064365410864B1F8383202B7AA86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DC0D2-5BEB-4973-8F1D-573343808C6E}"/>
      </w:docPartPr>
      <w:docPartBody>
        <w:p w:rsidR="007B0214" w:rsidRDefault="00910E13" w:rsidP="00910E13">
          <w:pPr>
            <w:pStyle w:val="1064365410864B1F8383202B7AA86203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6E8745DFF1C4F0B818B9706CF975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56837-DB6D-4551-B83B-53C052F771A9}"/>
      </w:docPartPr>
      <w:docPartBody>
        <w:p w:rsidR="007B0214" w:rsidRDefault="00910E13" w:rsidP="00910E13">
          <w:pPr>
            <w:pStyle w:val="96E8745DFF1C4F0B818B9706CF97590F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E60094A439E4353A9F98B487AA75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F9829-2E32-497B-8E0D-09374A475854}"/>
      </w:docPartPr>
      <w:docPartBody>
        <w:p w:rsidR="007B0214" w:rsidRDefault="00910E13" w:rsidP="00910E13">
          <w:pPr>
            <w:pStyle w:val="AE60094A439E4353A9F98B487AA7553A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5F4F713FF324BE3A52B982D8C3A3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F0043-9C4B-4067-931C-BCD820A37F6D}"/>
      </w:docPartPr>
      <w:docPartBody>
        <w:p w:rsidR="007B0214" w:rsidRDefault="00910E13" w:rsidP="00910E13">
          <w:pPr>
            <w:pStyle w:val="35F4F713FF324BE3A52B982D8C3A34A5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4DB0B8A4BF842E5BA650B4942076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C87B8-D1B6-491D-B8ED-C4B65141EDFA}"/>
      </w:docPartPr>
      <w:docPartBody>
        <w:p w:rsidR="007B0214" w:rsidRDefault="00910E13" w:rsidP="00910E13">
          <w:pPr>
            <w:pStyle w:val="04DB0B8A4BF842E5BA650B494207676C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D6D14F1E09C4AA082D0EE115EA60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E4C5A-11BE-47EB-8EAA-9212F2ADACBB}"/>
      </w:docPartPr>
      <w:docPartBody>
        <w:p w:rsidR="007B0214" w:rsidRDefault="00910E13" w:rsidP="00910E13">
          <w:pPr>
            <w:pStyle w:val="CD6D14F1E09C4AA082D0EE115EA60375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5B0B94A7D3E4FA29F8FE2F709E37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045C6-02B8-4A3D-96D3-74B5CB4DE44F}"/>
      </w:docPartPr>
      <w:docPartBody>
        <w:p w:rsidR="00E15ED4" w:rsidRDefault="0080258B" w:rsidP="0080258B">
          <w:pPr>
            <w:pStyle w:val="A5B0B94A7D3E4FA29F8FE2F709E37994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A1F8B2817FA4CADB59F6432FE747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03154-47F8-40BB-B617-379DB7EE850F}"/>
      </w:docPartPr>
      <w:docPartBody>
        <w:p w:rsidR="00E15ED4" w:rsidRDefault="0080258B" w:rsidP="0080258B">
          <w:pPr>
            <w:pStyle w:val="FA1F8B2817FA4CADB59F6432FE74719B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F571566EE0C437B98492AF6979C2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41E6C-4439-4407-9E9E-2002371C69ED}"/>
      </w:docPartPr>
      <w:docPartBody>
        <w:p w:rsidR="00E15ED4" w:rsidRDefault="0080258B" w:rsidP="0080258B">
          <w:pPr>
            <w:pStyle w:val="CF571566EE0C437B98492AF6979C2F22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3D12AD2691343EC9CE84DF390860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34895-9ABC-4546-8359-BB8F97DC043D}"/>
      </w:docPartPr>
      <w:docPartBody>
        <w:p w:rsidR="00E15ED4" w:rsidRDefault="0080258B" w:rsidP="0080258B">
          <w:pPr>
            <w:pStyle w:val="D3D12AD2691343EC9CE84DF3908604E1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006B03B615648CC86CCCE495332D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00EC5-544F-4EED-B518-3D472B4EF58C}"/>
      </w:docPartPr>
      <w:docPartBody>
        <w:p w:rsidR="00E15ED4" w:rsidRDefault="0080258B" w:rsidP="0080258B">
          <w:pPr>
            <w:pStyle w:val="8006B03B615648CC86CCCE495332D6BC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23A8DB46FB048E1B687ACD07BA51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C906B-4473-42C9-AF6C-1863CE08B045}"/>
      </w:docPartPr>
      <w:docPartBody>
        <w:p w:rsidR="00E15ED4" w:rsidRDefault="0080258B" w:rsidP="0080258B">
          <w:pPr>
            <w:pStyle w:val="223A8DB46FB048E1B687ACD07BA51D0D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3DA7799555046268CDCD2B7FD59D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B024C-35F6-4E0A-BB65-5F25891B6289}"/>
      </w:docPartPr>
      <w:docPartBody>
        <w:p w:rsidR="00E15ED4" w:rsidRDefault="0080258B" w:rsidP="0080258B">
          <w:pPr>
            <w:pStyle w:val="E3DA7799555046268CDCD2B7FD59DF15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96EC367321746B299FBA9C526631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A83B0-33CE-4E60-A086-52E9EEA3E020}"/>
      </w:docPartPr>
      <w:docPartBody>
        <w:p w:rsidR="00E15ED4" w:rsidRDefault="0080258B" w:rsidP="0080258B">
          <w:pPr>
            <w:pStyle w:val="496EC367321746B299FBA9C5266314F3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CE3227D36C04D6B98F7A12826858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1FFB0-777E-43A6-971E-B732E097B1E1}"/>
      </w:docPartPr>
      <w:docPartBody>
        <w:p w:rsidR="00E15ED4" w:rsidRDefault="0080258B" w:rsidP="0080258B">
          <w:pPr>
            <w:pStyle w:val="1CE3227D36C04D6B98F7A12826858C5D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BAB293FEE7544F4A92A1CCF744D1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99C73-B88E-484E-95E1-F55393A4F7CB}"/>
      </w:docPartPr>
      <w:docPartBody>
        <w:p w:rsidR="00E15ED4" w:rsidRDefault="0080258B" w:rsidP="0080258B">
          <w:pPr>
            <w:pStyle w:val="5BAB293FEE7544F4A92A1CCF744D1A9B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BA10E1E44074542B37B0F134E709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18AB8-E588-4C22-A511-A09252D57B29}"/>
      </w:docPartPr>
      <w:docPartBody>
        <w:p w:rsidR="00E15ED4" w:rsidRDefault="0080258B" w:rsidP="0080258B">
          <w:pPr>
            <w:pStyle w:val="9BA10E1E44074542B37B0F134E709F61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8F5A467F9F447179E045398115F1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4539B-7C4B-4D1A-B152-103725F7A3DB}"/>
      </w:docPartPr>
      <w:docPartBody>
        <w:p w:rsidR="00E15ED4" w:rsidRDefault="0080258B" w:rsidP="0080258B">
          <w:pPr>
            <w:pStyle w:val="A8F5A467F9F447179E045398115F1E43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A03FA1E0A894100ACAFDA5EA8828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C3326-8DE0-43CD-B604-BB28CD16870C}"/>
      </w:docPartPr>
      <w:docPartBody>
        <w:p w:rsidR="00E15ED4" w:rsidRDefault="0080258B" w:rsidP="0080258B">
          <w:pPr>
            <w:pStyle w:val="AA03FA1E0A894100ACAFDA5EA88288D7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99A753466D042A78DE51885E2801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1A6ED-3636-46BE-BB23-E46508538462}"/>
      </w:docPartPr>
      <w:docPartBody>
        <w:p w:rsidR="00E15ED4" w:rsidRDefault="0080258B" w:rsidP="0080258B">
          <w:pPr>
            <w:pStyle w:val="599A753466D042A78DE51885E2801F4C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595290C88C646D791705D043CA3E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83428-31E3-4D34-97DF-42848A7838D9}"/>
      </w:docPartPr>
      <w:docPartBody>
        <w:p w:rsidR="00E15ED4" w:rsidRDefault="0080258B" w:rsidP="0080258B">
          <w:pPr>
            <w:pStyle w:val="1595290C88C646D791705D043CA3E629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679982CCE1F47FD9F46D6C2E936B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A4726-1BA3-4C03-BEBE-FF224D0B89E0}"/>
      </w:docPartPr>
      <w:docPartBody>
        <w:p w:rsidR="00E15ED4" w:rsidRDefault="0080258B" w:rsidP="0080258B">
          <w:pPr>
            <w:pStyle w:val="F679982CCE1F47FD9F46D6C2E936BC5A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FCCEFAB4A34403A9C2B6E9AEAA29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62A3D-ACE3-4269-83BE-4B1F607DFAC0}"/>
      </w:docPartPr>
      <w:docPartBody>
        <w:p w:rsidR="00E15ED4" w:rsidRDefault="0080258B" w:rsidP="0080258B">
          <w:pPr>
            <w:pStyle w:val="AFCCEFAB4A34403A9C2B6E9AEAA29A79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52A2A6449C34BAB96153E6349446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84B6A-0C04-4A26-AC5E-4F335ABD01F0}"/>
      </w:docPartPr>
      <w:docPartBody>
        <w:p w:rsidR="00E15ED4" w:rsidRDefault="0080258B" w:rsidP="0080258B">
          <w:pPr>
            <w:pStyle w:val="152A2A6449C34BAB96153E6349446AC2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0E492B9D92748F883C1367867949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524DA-3C00-405E-A1A5-431F97CB1154}"/>
      </w:docPartPr>
      <w:docPartBody>
        <w:p w:rsidR="00E15ED4" w:rsidRDefault="0080258B" w:rsidP="0080258B">
          <w:pPr>
            <w:pStyle w:val="70E492B9D92748F883C1367867949016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DB981DFC0054EA2AE57CF18737B0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2FD89-E0C0-4409-91E8-7ED9890C9CB0}"/>
      </w:docPartPr>
      <w:docPartBody>
        <w:p w:rsidR="00E15ED4" w:rsidRDefault="0080258B" w:rsidP="0080258B">
          <w:pPr>
            <w:pStyle w:val="8DB981DFC0054EA2AE57CF18737B0B17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936B9AED43D40D58445293AF695A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9B35C-222A-4392-A9AE-85B6ACB64190}"/>
      </w:docPartPr>
      <w:docPartBody>
        <w:p w:rsidR="00E15ED4" w:rsidRDefault="0080258B" w:rsidP="0080258B">
          <w:pPr>
            <w:pStyle w:val="3936B9AED43D40D58445293AF695A75E"/>
          </w:pPr>
          <w:r w:rsidRPr="004535C5">
            <w:rPr>
              <w:rStyle w:val="Platzhaltertext"/>
              <w:rFonts w:eastAsiaTheme="minorHAnsi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E13"/>
    <w:rsid w:val="00495E88"/>
    <w:rsid w:val="005B6DBF"/>
    <w:rsid w:val="007B0214"/>
    <w:rsid w:val="0080258B"/>
    <w:rsid w:val="00896B76"/>
    <w:rsid w:val="00910E13"/>
    <w:rsid w:val="00DC2DF8"/>
    <w:rsid w:val="00E1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5ED4"/>
    <w:rPr>
      <w:color w:val="808080"/>
    </w:rPr>
  </w:style>
  <w:style w:type="paragraph" w:customStyle="1" w:styleId="E2D90D3A33DF4BC080C892B2662CEE60">
    <w:name w:val="E2D90D3A33DF4BC080C892B2662CEE60"/>
    <w:rsid w:val="00910E13"/>
  </w:style>
  <w:style w:type="paragraph" w:customStyle="1" w:styleId="50F92F0CAB584EC6B1DDC47EAE9F8449">
    <w:name w:val="50F92F0CAB584EC6B1DDC47EAE9F8449"/>
    <w:rsid w:val="00910E13"/>
  </w:style>
  <w:style w:type="paragraph" w:customStyle="1" w:styleId="B74DF238453E40E98D6FD19462C7578D">
    <w:name w:val="B74DF238453E40E98D6FD19462C7578D"/>
    <w:rsid w:val="00910E13"/>
  </w:style>
  <w:style w:type="paragraph" w:customStyle="1" w:styleId="2330D380E97D459390644CFF74F932FC">
    <w:name w:val="2330D380E97D459390644CFF74F932FC"/>
    <w:rsid w:val="00910E13"/>
  </w:style>
  <w:style w:type="paragraph" w:customStyle="1" w:styleId="76455BC479C5408AB6094F2005C2BF3B">
    <w:name w:val="76455BC479C5408AB6094F2005C2BF3B"/>
    <w:rsid w:val="00910E13"/>
  </w:style>
  <w:style w:type="paragraph" w:customStyle="1" w:styleId="3EFC6BF747E64C70A99D9182075A7274">
    <w:name w:val="3EFC6BF747E64C70A99D9182075A7274"/>
    <w:rsid w:val="00910E13"/>
  </w:style>
  <w:style w:type="paragraph" w:customStyle="1" w:styleId="EE99AF2F69B946D29E59C42BBE4C7261">
    <w:name w:val="EE99AF2F69B946D29E59C42BBE4C7261"/>
    <w:rsid w:val="00910E13"/>
  </w:style>
  <w:style w:type="paragraph" w:customStyle="1" w:styleId="E990A36F85664EE0AA47E35FB8BF4EB8">
    <w:name w:val="E990A36F85664EE0AA47E35FB8BF4EB8"/>
    <w:rsid w:val="00910E13"/>
  </w:style>
  <w:style w:type="paragraph" w:customStyle="1" w:styleId="8D4D70E9983A4C16B4250ECABBAF8A30">
    <w:name w:val="8D4D70E9983A4C16B4250ECABBAF8A30"/>
    <w:rsid w:val="00910E13"/>
  </w:style>
  <w:style w:type="paragraph" w:customStyle="1" w:styleId="A53D6D9D0D664063B27BD8826AE2BC1B">
    <w:name w:val="A53D6D9D0D664063B27BD8826AE2BC1B"/>
    <w:rsid w:val="00910E13"/>
  </w:style>
  <w:style w:type="paragraph" w:customStyle="1" w:styleId="6AC3DCA373D547E79A7DC3676FF4D98E">
    <w:name w:val="6AC3DCA373D547E79A7DC3676FF4D98E"/>
    <w:rsid w:val="00910E13"/>
  </w:style>
  <w:style w:type="paragraph" w:customStyle="1" w:styleId="09D1B359A6B14E1CA8F4398BE2499A90">
    <w:name w:val="09D1B359A6B14E1CA8F4398BE2499A90"/>
    <w:rsid w:val="00910E13"/>
  </w:style>
  <w:style w:type="paragraph" w:customStyle="1" w:styleId="6092C675EB604E348D24FB25FA286806">
    <w:name w:val="6092C675EB604E348D24FB25FA286806"/>
    <w:rsid w:val="00910E13"/>
  </w:style>
  <w:style w:type="paragraph" w:customStyle="1" w:styleId="7244B5B43B364BEEB6EA651E65AC8BDA">
    <w:name w:val="7244B5B43B364BEEB6EA651E65AC8BDA"/>
    <w:rsid w:val="00910E13"/>
  </w:style>
  <w:style w:type="paragraph" w:customStyle="1" w:styleId="95AEE62CDF4D403F91429F183F8C1B64">
    <w:name w:val="95AEE62CDF4D403F91429F183F8C1B64"/>
    <w:rsid w:val="00910E13"/>
  </w:style>
  <w:style w:type="paragraph" w:customStyle="1" w:styleId="AECF06C1C30D4841A0DBDE9A30EAC7B0">
    <w:name w:val="AECF06C1C30D4841A0DBDE9A30EAC7B0"/>
    <w:rsid w:val="00910E13"/>
  </w:style>
  <w:style w:type="paragraph" w:customStyle="1" w:styleId="298863FFF34F491093639C5051B442AE">
    <w:name w:val="298863FFF34F491093639C5051B442AE"/>
    <w:rsid w:val="00910E13"/>
  </w:style>
  <w:style w:type="paragraph" w:customStyle="1" w:styleId="E2E48A4F38F941F7B819D406FFFC32BD">
    <w:name w:val="E2E48A4F38F941F7B819D406FFFC32BD"/>
    <w:rsid w:val="00910E13"/>
  </w:style>
  <w:style w:type="paragraph" w:customStyle="1" w:styleId="D39ED2DEED904824AF85443E806B9BE1">
    <w:name w:val="D39ED2DEED904824AF85443E806B9BE1"/>
    <w:rsid w:val="00910E13"/>
  </w:style>
  <w:style w:type="paragraph" w:customStyle="1" w:styleId="EF63B6BE55A8495BB2A9A0C397DA4B44">
    <w:name w:val="EF63B6BE55A8495BB2A9A0C397DA4B44"/>
    <w:rsid w:val="00910E13"/>
  </w:style>
  <w:style w:type="paragraph" w:customStyle="1" w:styleId="EEAF1650D337475D80066BD296606E75">
    <w:name w:val="EEAF1650D337475D80066BD296606E75"/>
    <w:rsid w:val="00910E13"/>
  </w:style>
  <w:style w:type="paragraph" w:customStyle="1" w:styleId="7F85687DC5824B2EA0EA7713061FA58A">
    <w:name w:val="7F85687DC5824B2EA0EA7713061FA58A"/>
    <w:rsid w:val="00910E13"/>
  </w:style>
  <w:style w:type="paragraph" w:customStyle="1" w:styleId="AFA364D9E3F5428DB414505557A8B09B">
    <w:name w:val="AFA364D9E3F5428DB414505557A8B09B"/>
    <w:rsid w:val="00910E13"/>
  </w:style>
  <w:style w:type="paragraph" w:customStyle="1" w:styleId="5E868DCD4CBF4455A33ED63A5ED3C13E">
    <w:name w:val="5E868DCD4CBF4455A33ED63A5ED3C13E"/>
    <w:rsid w:val="00910E13"/>
  </w:style>
  <w:style w:type="paragraph" w:customStyle="1" w:styleId="3F68CDAF67754CD08FADACA2031D5056">
    <w:name w:val="3F68CDAF67754CD08FADACA2031D5056"/>
    <w:rsid w:val="00910E13"/>
  </w:style>
  <w:style w:type="paragraph" w:customStyle="1" w:styleId="CE096D38845D4F788B76878A01B7E428">
    <w:name w:val="CE096D38845D4F788B76878A01B7E428"/>
    <w:rsid w:val="00910E13"/>
  </w:style>
  <w:style w:type="paragraph" w:customStyle="1" w:styleId="D8A4AD8BB5CD454692DD3E9D9F2A050C">
    <w:name w:val="D8A4AD8BB5CD454692DD3E9D9F2A050C"/>
    <w:rsid w:val="00910E13"/>
  </w:style>
  <w:style w:type="paragraph" w:customStyle="1" w:styleId="FB040E22D26C478397E04EC582951C3B">
    <w:name w:val="FB040E22D26C478397E04EC582951C3B"/>
    <w:rsid w:val="00910E13"/>
  </w:style>
  <w:style w:type="paragraph" w:customStyle="1" w:styleId="DEBC494B9B724AE98220F06694726452">
    <w:name w:val="DEBC494B9B724AE98220F06694726452"/>
    <w:rsid w:val="00910E13"/>
  </w:style>
  <w:style w:type="paragraph" w:customStyle="1" w:styleId="52DED880C76F4B7D93651E807AD5263B">
    <w:name w:val="52DED880C76F4B7D93651E807AD5263B"/>
    <w:rsid w:val="00910E13"/>
  </w:style>
  <w:style w:type="paragraph" w:customStyle="1" w:styleId="ABC44291574F417A9143ABC3B4F325F5">
    <w:name w:val="ABC44291574F417A9143ABC3B4F325F5"/>
    <w:rsid w:val="00910E13"/>
  </w:style>
  <w:style w:type="paragraph" w:customStyle="1" w:styleId="D0B490F60ADC43188D02DFBFF44D42F4">
    <w:name w:val="D0B490F60ADC43188D02DFBFF44D42F4"/>
    <w:rsid w:val="00910E13"/>
  </w:style>
  <w:style w:type="paragraph" w:customStyle="1" w:styleId="AA8854FA67EE443392D57969D7D59670">
    <w:name w:val="AA8854FA67EE443392D57969D7D59670"/>
    <w:rsid w:val="00910E13"/>
  </w:style>
  <w:style w:type="paragraph" w:customStyle="1" w:styleId="14FF335D66584E91BA6CBB6C7BFE27C9">
    <w:name w:val="14FF335D66584E91BA6CBB6C7BFE27C9"/>
    <w:rsid w:val="00910E13"/>
  </w:style>
  <w:style w:type="paragraph" w:customStyle="1" w:styleId="533D864A9EA7449E8C4CC008DB0D4434">
    <w:name w:val="533D864A9EA7449E8C4CC008DB0D4434"/>
    <w:rsid w:val="00910E13"/>
  </w:style>
  <w:style w:type="paragraph" w:customStyle="1" w:styleId="7D96E64533DF4992B343B38DC9AA6FE1">
    <w:name w:val="7D96E64533DF4992B343B38DC9AA6FE1"/>
    <w:rsid w:val="00910E13"/>
  </w:style>
  <w:style w:type="paragraph" w:customStyle="1" w:styleId="CB57D663C86E461D9C4B68C55AB1E5D4">
    <w:name w:val="CB57D663C86E461D9C4B68C55AB1E5D4"/>
    <w:rsid w:val="00910E13"/>
  </w:style>
  <w:style w:type="paragraph" w:customStyle="1" w:styleId="A74BE91A38DC4F81B51BE48823732919">
    <w:name w:val="A74BE91A38DC4F81B51BE48823732919"/>
    <w:rsid w:val="00910E13"/>
  </w:style>
  <w:style w:type="paragraph" w:customStyle="1" w:styleId="5DA65AF84DF2400BBB4C06D44CBF0B19">
    <w:name w:val="5DA65AF84DF2400BBB4C06D44CBF0B19"/>
    <w:rsid w:val="00910E13"/>
  </w:style>
  <w:style w:type="paragraph" w:customStyle="1" w:styleId="F4719C68CEE74F3284868E884A88FE93">
    <w:name w:val="F4719C68CEE74F3284868E884A88FE93"/>
    <w:rsid w:val="00910E13"/>
  </w:style>
  <w:style w:type="paragraph" w:customStyle="1" w:styleId="8FF8AC30F9DA40F39654D167E7F6E288">
    <w:name w:val="8FF8AC30F9DA40F39654D167E7F6E288"/>
    <w:rsid w:val="00910E13"/>
  </w:style>
  <w:style w:type="paragraph" w:customStyle="1" w:styleId="BB51262C9FD04950BE14FBDDDDCF203F">
    <w:name w:val="BB51262C9FD04950BE14FBDDDDCF203F"/>
    <w:rsid w:val="00910E13"/>
  </w:style>
  <w:style w:type="paragraph" w:customStyle="1" w:styleId="C6DC16E44EE347558B05C492085BC2D3">
    <w:name w:val="C6DC16E44EE347558B05C492085BC2D3"/>
    <w:rsid w:val="00910E13"/>
  </w:style>
  <w:style w:type="paragraph" w:customStyle="1" w:styleId="D5F517CDABF0451E8829C2C4D9B72074">
    <w:name w:val="D5F517CDABF0451E8829C2C4D9B72074"/>
    <w:rsid w:val="00910E13"/>
  </w:style>
  <w:style w:type="paragraph" w:customStyle="1" w:styleId="4CB80978293B4E1A9366CAB4B0B227B7">
    <w:name w:val="4CB80978293B4E1A9366CAB4B0B227B7"/>
    <w:rsid w:val="00910E13"/>
  </w:style>
  <w:style w:type="paragraph" w:customStyle="1" w:styleId="A18F1C339FD74FE4A23920BDF8E00543">
    <w:name w:val="A18F1C339FD74FE4A23920BDF8E00543"/>
    <w:rsid w:val="00910E13"/>
  </w:style>
  <w:style w:type="paragraph" w:customStyle="1" w:styleId="0D2E28AE81034ED3827AA61BFD55E927">
    <w:name w:val="0D2E28AE81034ED3827AA61BFD55E927"/>
    <w:rsid w:val="00910E13"/>
  </w:style>
  <w:style w:type="paragraph" w:customStyle="1" w:styleId="A2BDA6DD596F451C9F7E16DD736A3411">
    <w:name w:val="A2BDA6DD596F451C9F7E16DD736A3411"/>
    <w:rsid w:val="00910E13"/>
  </w:style>
  <w:style w:type="paragraph" w:customStyle="1" w:styleId="842B72D94D2B4DA783C2DAE902EB65EF">
    <w:name w:val="842B72D94D2B4DA783C2DAE902EB65EF"/>
    <w:rsid w:val="00910E13"/>
  </w:style>
  <w:style w:type="paragraph" w:customStyle="1" w:styleId="AEE7CAFC95144E0DAB6F38FDA24317B8">
    <w:name w:val="AEE7CAFC95144E0DAB6F38FDA24317B8"/>
    <w:rsid w:val="00910E13"/>
  </w:style>
  <w:style w:type="paragraph" w:customStyle="1" w:styleId="5630E08156604544A8587CD06B5DE266">
    <w:name w:val="5630E08156604544A8587CD06B5DE266"/>
    <w:rsid w:val="00910E13"/>
  </w:style>
  <w:style w:type="paragraph" w:customStyle="1" w:styleId="B2F30B941CCF4C07A07DD02CBB6F1C8D">
    <w:name w:val="B2F30B941CCF4C07A07DD02CBB6F1C8D"/>
    <w:rsid w:val="00910E13"/>
  </w:style>
  <w:style w:type="paragraph" w:customStyle="1" w:styleId="A563C7102C124EFD9BA62A3DD1FD3DCA">
    <w:name w:val="A563C7102C124EFD9BA62A3DD1FD3DCA"/>
    <w:rsid w:val="00910E13"/>
  </w:style>
  <w:style w:type="paragraph" w:customStyle="1" w:styleId="1F0EC3E4F5EA467CAEBE8194952E2C77">
    <w:name w:val="1F0EC3E4F5EA467CAEBE8194952E2C77"/>
    <w:rsid w:val="00910E13"/>
  </w:style>
  <w:style w:type="paragraph" w:customStyle="1" w:styleId="5B6A038211E64355A7A65C16D63B65B8">
    <w:name w:val="5B6A038211E64355A7A65C16D63B65B8"/>
    <w:rsid w:val="00910E13"/>
  </w:style>
  <w:style w:type="paragraph" w:customStyle="1" w:styleId="D3AC90FC5C1C46D8B83D1EC88F999838">
    <w:name w:val="D3AC90FC5C1C46D8B83D1EC88F999838"/>
    <w:rsid w:val="00910E13"/>
  </w:style>
  <w:style w:type="paragraph" w:customStyle="1" w:styleId="5F74A29B84AF4E2AA376C991FCFC1F21">
    <w:name w:val="5F74A29B84AF4E2AA376C991FCFC1F21"/>
    <w:rsid w:val="00910E13"/>
  </w:style>
  <w:style w:type="paragraph" w:customStyle="1" w:styleId="E92DEDA2238B47BA8A8044D0D752D1BA">
    <w:name w:val="E92DEDA2238B47BA8A8044D0D752D1BA"/>
    <w:rsid w:val="00910E13"/>
  </w:style>
  <w:style w:type="paragraph" w:customStyle="1" w:styleId="FAC91316CCE34AF2ABB4F3F4C306ACE7">
    <w:name w:val="FAC91316CCE34AF2ABB4F3F4C306ACE7"/>
    <w:rsid w:val="00910E13"/>
  </w:style>
  <w:style w:type="paragraph" w:customStyle="1" w:styleId="FC0139B2037A441BA64F45D5E17F0AF1">
    <w:name w:val="FC0139B2037A441BA64F45D5E17F0AF1"/>
    <w:rsid w:val="00910E13"/>
  </w:style>
  <w:style w:type="paragraph" w:customStyle="1" w:styleId="74916FA934AF4F168757685C5CC72319">
    <w:name w:val="74916FA934AF4F168757685C5CC72319"/>
    <w:rsid w:val="00910E13"/>
  </w:style>
  <w:style w:type="paragraph" w:customStyle="1" w:styleId="DA890AEDD1F64341955F651E24C2D9E3">
    <w:name w:val="DA890AEDD1F64341955F651E24C2D9E3"/>
    <w:rsid w:val="00910E13"/>
  </w:style>
  <w:style w:type="paragraph" w:customStyle="1" w:styleId="8E234E1FDD6C4F7C98FF08D0586D0BF6">
    <w:name w:val="8E234E1FDD6C4F7C98FF08D0586D0BF6"/>
    <w:rsid w:val="00910E13"/>
  </w:style>
  <w:style w:type="paragraph" w:customStyle="1" w:styleId="FF6367034C924F58B9D76AAF5CCB877C">
    <w:name w:val="FF6367034C924F58B9D76AAF5CCB877C"/>
    <w:rsid w:val="00910E13"/>
  </w:style>
  <w:style w:type="paragraph" w:customStyle="1" w:styleId="A2EFE5EF2CB94F78912E3B38BFA7E164">
    <w:name w:val="A2EFE5EF2CB94F78912E3B38BFA7E164"/>
    <w:rsid w:val="00910E13"/>
  </w:style>
  <w:style w:type="paragraph" w:customStyle="1" w:styleId="65C8EF837DC24E449E696FE3D5519605">
    <w:name w:val="65C8EF837DC24E449E696FE3D5519605"/>
    <w:rsid w:val="00910E13"/>
  </w:style>
  <w:style w:type="paragraph" w:customStyle="1" w:styleId="B84E868C02D64CC5856B9020297D7AC1">
    <w:name w:val="B84E868C02D64CC5856B9020297D7AC1"/>
    <w:rsid w:val="00910E13"/>
  </w:style>
  <w:style w:type="paragraph" w:customStyle="1" w:styleId="7501BA328E674F00895F8130C4700EA3">
    <w:name w:val="7501BA328E674F00895F8130C4700EA3"/>
    <w:rsid w:val="00910E13"/>
  </w:style>
  <w:style w:type="paragraph" w:customStyle="1" w:styleId="ABD8782CD01D417C8602B00D9A244BCB">
    <w:name w:val="ABD8782CD01D417C8602B00D9A244BCB"/>
    <w:rsid w:val="00910E13"/>
  </w:style>
  <w:style w:type="paragraph" w:customStyle="1" w:styleId="0A208ED366FA4D15963672A53626E296">
    <w:name w:val="0A208ED366FA4D15963672A53626E296"/>
    <w:rsid w:val="00910E13"/>
  </w:style>
  <w:style w:type="paragraph" w:customStyle="1" w:styleId="74A433DB25EC492D818929A2BF437A9A">
    <w:name w:val="74A433DB25EC492D818929A2BF437A9A"/>
    <w:rsid w:val="00910E13"/>
  </w:style>
  <w:style w:type="paragraph" w:customStyle="1" w:styleId="8E6F725228AE49339B097995D41E82D3">
    <w:name w:val="8E6F725228AE49339B097995D41E82D3"/>
    <w:rsid w:val="00910E13"/>
  </w:style>
  <w:style w:type="paragraph" w:customStyle="1" w:styleId="2930433C77A640629A5BA89C411B86F9">
    <w:name w:val="2930433C77A640629A5BA89C411B86F9"/>
    <w:rsid w:val="00910E13"/>
  </w:style>
  <w:style w:type="paragraph" w:customStyle="1" w:styleId="AB98486E4C5B42C6978C1BCA7FC998AE">
    <w:name w:val="AB98486E4C5B42C6978C1BCA7FC998AE"/>
    <w:rsid w:val="00910E13"/>
  </w:style>
  <w:style w:type="paragraph" w:customStyle="1" w:styleId="B671E5F831E14E46BFF5CEF2B1717DA7">
    <w:name w:val="B671E5F831E14E46BFF5CEF2B1717DA7"/>
    <w:rsid w:val="00910E13"/>
  </w:style>
  <w:style w:type="paragraph" w:customStyle="1" w:styleId="D67C0304021B486C8FEEB655745D8BDE">
    <w:name w:val="D67C0304021B486C8FEEB655745D8BDE"/>
    <w:rsid w:val="00910E13"/>
  </w:style>
  <w:style w:type="paragraph" w:customStyle="1" w:styleId="B15D55684D2C4EAD84C705D583939DE1">
    <w:name w:val="B15D55684D2C4EAD84C705D583939DE1"/>
    <w:rsid w:val="00910E13"/>
  </w:style>
  <w:style w:type="paragraph" w:customStyle="1" w:styleId="3E4E2AD2C69F40AAB72865967FE6C80D">
    <w:name w:val="3E4E2AD2C69F40AAB72865967FE6C80D"/>
    <w:rsid w:val="00910E13"/>
  </w:style>
  <w:style w:type="paragraph" w:customStyle="1" w:styleId="8858C17ED4DC4807A72673DAC403931F">
    <w:name w:val="8858C17ED4DC4807A72673DAC403931F"/>
    <w:rsid w:val="00910E13"/>
  </w:style>
  <w:style w:type="paragraph" w:customStyle="1" w:styleId="D5F0560453BC48D68F585A2946FD6909">
    <w:name w:val="D5F0560453BC48D68F585A2946FD6909"/>
    <w:rsid w:val="00910E13"/>
  </w:style>
  <w:style w:type="paragraph" w:customStyle="1" w:styleId="5F5EC46C37B8486D98927597942A8AC2">
    <w:name w:val="5F5EC46C37B8486D98927597942A8AC2"/>
    <w:rsid w:val="00910E13"/>
  </w:style>
  <w:style w:type="paragraph" w:customStyle="1" w:styleId="0A5E1F220BD24B85B1005EC411DFC50D">
    <w:name w:val="0A5E1F220BD24B85B1005EC411DFC50D"/>
    <w:rsid w:val="00910E13"/>
  </w:style>
  <w:style w:type="paragraph" w:customStyle="1" w:styleId="03BDC6339E50447183083893FE3A3DF0">
    <w:name w:val="03BDC6339E50447183083893FE3A3DF0"/>
    <w:rsid w:val="00910E13"/>
  </w:style>
  <w:style w:type="paragraph" w:customStyle="1" w:styleId="FFFDB856EB5D49DA9CE09C1902996864">
    <w:name w:val="FFFDB856EB5D49DA9CE09C1902996864"/>
    <w:rsid w:val="00910E13"/>
  </w:style>
  <w:style w:type="paragraph" w:customStyle="1" w:styleId="7101B94195DF4D3B9DDD951383F22E2E">
    <w:name w:val="7101B94195DF4D3B9DDD951383F22E2E"/>
    <w:rsid w:val="00910E13"/>
  </w:style>
  <w:style w:type="paragraph" w:customStyle="1" w:styleId="1C6548277E774F308855ABDA590579B2">
    <w:name w:val="1C6548277E774F308855ABDA590579B2"/>
    <w:rsid w:val="00910E13"/>
  </w:style>
  <w:style w:type="paragraph" w:customStyle="1" w:styleId="1064365410864B1F8383202B7AA86203">
    <w:name w:val="1064365410864B1F8383202B7AA86203"/>
    <w:rsid w:val="00910E13"/>
  </w:style>
  <w:style w:type="paragraph" w:customStyle="1" w:styleId="96E8745DFF1C4F0B818B9706CF97590F">
    <w:name w:val="96E8745DFF1C4F0B818B9706CF97590F"/>
    <w:rsid w:val="00910E13"/>
  </w:style>
  <w:style w:type="paragraph" w:customStyle="1" w:styleId="AE60094A439E4353A9F98B487AA7553A">
    <w:name w:val="AE60094A439E4353A9F98B487AA7553A"/>
    <w:rsid w:val="00910E13"/>
  </w:style>
  <w:style w:type="paragraph" w:customStyle="1" w:styleId="35F4F713FF324BE3A52B982D8C3A34A5">
    <w:name w:val="35F4F713FF324BE3A52B982D8C3A34A5"/>
    <w:rsid w:val="00910E13"/>
  </w:style>
  <w:style w:type="paragraph" w:customStyle="1" w:styleId="04DB0B8A4BF842E5BA650B494207676C">
    <w:name w:val="04DB0B8A4BF842E5BA650B494207676C"/>
    <w:rsid w:val="00910E13"/>
  </w:style>
  <w:style w:type="paragraph" w:customStyle="1" w:styleId="CD6D14F1E09C4AA082D0EE115EA60375">
    <w:name w:val="CD6D14F1E09C4AA082D0EE115EA60375"/>
    <w:rsid w:val="00910E13"/>
  </w:style>
  <w:style w:type="paragraph" w:customStyle="1" w:styleId="A5B0B94A7D3E4FA29F8FE2F709E37994">
    <w:name w:val="A5B0B94A7D3E4FA29F8FE2F709E37994"/>
    <w:rsid w:val="0080258B"/>
  </w:style>
  <w:style w:type="paragraph" w:customStyle="1" w:styleId="FA1F8B2817FA4CADB59F6432FE74719B">
    <w:name w:val="FA1F8B2817FA4CADB59F6432FE74719B"/>
    <w:rsid w:val="0080258B"/>
  </w:style>
  <w:style w:type="paragraph" w:customStyle="1" w:styleId="CF571566EE0C437B98492AF6979C2F22">
    <w:name w:val="CF571566EE0C437B98492AF6979C2F22"/>
    <w:rsid w:val="0080258B"/>
  </w:style>
  <w:style w:type="paragraph" w:customStyle="1" w:styleId="D3D12AD2691343EC9CE84DF3908604E1">
    <w:name w:val="D3D12AD2691343EC9CE84DF3908604E1"/>
    <w:rsid w:val="0080258B"/>
  </w:style>
  <w:style w:type="paragraph" w:customStyle="1" w:styleId="8006B03B615648CC86CCCE495332D6BC">
    <w:name w:val="8006B03B615648CC86CCCE495332D6BC"/>
    <w:rsid w:val="0080258B"/>
  </w:style>
  <w:style w:type="paragraph" w:customStyle="1" w:styleId="223A8DB46FB048E1B687ACD07BA51D0D">
    <w:name w:val="223A8DB46FB048E1B687ACD07BA51D0D"/>
    <w:rsid w:val="0080258B"/>
  </w:style>
  <w:style w:type="paragraph" w:customStyle="1" w:styleId="E3DA7799555046268CDCD2B7FD59DF15">
    <w:name w:val="E3DA7799555046268CDCD2B7FD59DF15"/>
    <w:rsid w:val="0080258B"/>
  </w:style>
  <w:style w:type="paragraph" w:customStyle="1" w:styleId="496EC367321746B299FBA9C5266314F3">
    <w:name w:val="496EC367321746B299FBA9C5266314F3"/>
    <w:rsid w:val="0080258B"/>
  </w:style>
  <w:style w:type="paragraph" w:customStyle="1" w:styleId="ECCC298465A5418E8111C19966632720">
    <w:name w:val="ECCC298465A5418E8111C19966632720"/>
    <w:rsid w:val="0080258B"/>
  </w:style>
  <w:style w:type="paragraph" w:customStyle="1" w:styleId="F533619363D24FA7BC060EB94B0A23F2">
    <w:name w:val="F533619363D24FA7BC060EB94B0A23F2"/>
    <w:rsid w:val="0080258B"/>
  </w:style>
  <w:style w:type="paragraph" w:customStyle="1" w:styleId="3D30D69E840A452486A2611BE01BEFC9">
    <w:name w:val="3D30D69E840A452486A2611BE01BEFC9"/>
    <w:rsid w:val="0080258B"/>
  </w:style>
  <w:style w:type="paragraph" w:customStyle="1" w:styleId="B92CEE434BFD464F9A25DE13656732F0">
    <w:name w:val="B92CEE434BFD464F9A25DE13656732F0"/>
    <w:rsid w:val="0080258B"/>
  </w:style>
  <w:style w:type="paragraph" w:customStyle="1" w:styleId="8E57E0D71BBD46899ECA895BAC8DC192">
    <w:name w:val="8E57E0D71BBD46899ECA895BAC8DC192"/>
    <w:rsid w:val="0080258B"/>
  </w:style>
  <w:style w:type="paragraph" w:customStyle="1" w:styleId="9F546183CD8343DA9E8C284AA1BBDA51">
    <w:name w:val="9F546183CD8343DA9E8C284AA1BBDA51"/>
    <w:rsid w:val="0080258B"/>
  </w:style>
  <w:style w:type="paragraph" w:customStyle="1" w:styleId="974A1CF90B724E47BDA30227932C1E6F">
    <w:name w:val="974A1CF90B724E47BDA30227932C1E6F"/>
    <w:rsid w:val="0080258B"/>
  </w:style>
  <w:style w:type="paragraph" w:customStyle="1" w:styleId="E5E4973CE48C49E187715C9F5BE8351D">
    <w:name w:val="E5E4973CE48C49E187715C9F5BE8351D"/>
    <w:rsid w:val="0080258B"/>
  </w:style>
  <w:style w:type="paragraph" w:customStyle="1" w:styleId="1CE3227D36C04D6B98F7A12826858C5D">
    <w:name w:val="1CE3227D36C04D6B98F7A12826858C5D"/>
    <w:rsid w:val="0080258B"/>
  </w:style>
  <w:style w:type="paragraph" w:customStyle="1" w:styleId="5BAB293FEE7544F4A92A1CCF744D1A9B">
    <w:name w:val="5BAB293FEE7544F4A92A1CCF744D1A9B"/>
    <w:rsid w:val="0080258B"/>
  </w:style>
  <w:style w:type="paragraph" w:customStyle="1" w:styleId="9BA10E1E44074542B37B0F134E709F61">
    <w:name w:val="9BA10E1E44074542B37B0F134E709F61"/>
    <w:rsid w:val="0080258B"/>
  </w:style>
  <w:style w:type="paragraph" w:customStyle="1" w:styleId="A8F5A467F9F447179E045398115F1E43">
    <w:name w:val="A8F5A467F9F447179E045398115F1E43"/>
    <w:rsid w:val="0080258B"/>
  </w:style>
  <w:style w:type="paragraph" w:customStyle="1" w:styleId="AA03FA1E0A894100ACAFDA5EA88288D7">
    <w:name w:val="AA03FA1E0A894100ACAFDA5EA88288D7"/>
    <w:rsid w:val="0080258B"/>
  </w:style>
  <w:style w:type="paragraph" w:customStyle="1" w:styleId="599A753466D042A78DE51885E2801F4C">
    <w:name w:val="599A753466D042A78DE51885E2801F4C"/>
    <w:rsid w:val="0080258B"/>
  </w:style>
  <w:style w:type="paragraph" w:customStyle="1" w:styleId="1595290C88C646D791705D043CA3E629">
    <w:name w:val="1595290C88C646D791705D043CA3E629"/>
    <w:rsid w:val="0080258B"/>
  </w:style>
  <w:style w:type="paragraph" w:customStyle="1" w:styleId="F679982CCE1F47FD9F46D6C2E936BC5A">
    <w:name w:val="F679982CCE1F47FD9F46D6C2E936BC5A"/>
    <w:rsid w:val="0080258B"/>
  </w:style>
  <w:style w:type="paragraph" w:customStyle="1" w:styleId="5F995462C41A4BC6AFE7026DE21122CD">
    <w:name w:val="5F995462C41A4BC6AFE7026DE21122CD"/>
    <w:rsid w:val="0080258B"/>
  </w:style>
  <w:style w:type="paragraph" w:customStyle="1" w:styleId="7AF30102A2CA4EBC8A2E108D705BCD5F">
    <w:name w:val="7AF30102A2CA4EBC8A2E108D705BCD5F"/>
    <w:rsid w:val="0080258B"/>
  </w:style>
  <w:style w:type="paragraph" w:customStyle="1" w:styleId="AFCCEFAB4A34403A9C2B6E9AEAA29A79">
    <w:name w:val="AFCCEFAB4A34403A9C2B6E9AEAA29A79"/>
    <w:rsid w:val="0080258B"/>
  </w:style>
  <w:style w:type="paragraph" w:customStyle="1" w:styleId="152A2A6449C34BAB96153E6349446AC2">
    <w:name w:val="152A2A6449C34BAB96153E6349446AC2"/>
    <w:rsid w:val="0080258B"/>
  </w:style>
  <w:style w:type="paragraph" w:customStyle="1" w:styleId="70E492B9D92748F883C1367867949016">
    <w:name w:val="70E492B9D92748F883C1367867949016"/>
    <w:rsid w:val="0080258B"/>
  </w:style>
  <w:style w:type="paragraph" w:customStyle="1" w:styleId="8DB981DFC0054EA2AE57CF18737B0B17">
    <w:name w:val="8DB981DFC0054EA2AE57CF18737B0B17"/>
    <w:rsid w:val="0080258B"/>
  </w:style>
  <w:style w:type="paragraph" w:customStyle="1" w:styleId="3936B9AED43D40D58445293AF695A75E">
    <w:name w:val="3936B9AED43D40D58445293AF695A75E"/>
    <w:rsid w:val="0080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MC Fashion Square AG">
  <a:themeElements>
    <a:clrScheme name="kibesuisse">
      <a:dk1>
        <a:sysClr val="windowText" lastClr="000000"/>
      </a:dk1>
      <a:lt1>
        <a:sysClr val="window" lastClr="FFFFFF"/>
      </a:lt1>
      <a:dk2>
        <a:srgbClr val="1F497D"/>
      </a:dk2>
      <a:lt2>
        <a:srgbClr val="B1A0B7"/>
      </a:lt2>
      <a:accent1>
        <a:srgbClr val="588C1E"/>
      </a:accent1>
      <a:accent2>
        <a:srgbClr val="E3000F"/>
      </a:accent2>
      <a:accent3>
        <a:srgbClr val="F39100"/>
      </a:accent3>
      <a:accent4>
        <a:srgbClr val="94C11C"/>
      </a:accent4>
      <a:accent5>
        <a:srgbClr val="83D0F5"/>
      </a:accent5>
      <a:accent6>
        <a:srgbClr val="87B594"/>
      </a:accent6>
      <a:hlink>
        <a:srgbClr val="B1A0B7"/>
      </a:hlink>
      <a:folHlink>
        <a:srgbClr val="800080"/>
      </a:folHlink>
    </a:clrScheme>
    <a:fontScheme name="kibesuis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lIns="0" tIns="0" rIns="0" bIns="0" rtlCol="0" anchor="b" anchorCtr="0">
        <a:no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9152-CA07-4340-A1E9-0FE6E73A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7031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Muster Betreuungsvertrag</vt:lpstr>
      <vt:lpstr>Bestandteil </vt:lpstr>
      <vt:lpstr>Eltern</vt:lpstr>
      <vt:lpstr>Verantwortlich für das Betreuungsverhältnis ist:</vt:lpstr>
      <vt:lpstr>Name und Koordinaten der Vermittlerin oder des Vermittlers</vt:lpstr>
      <vt:lpstr>Besondere  Vereinbarungen bezüglich Betreuungszeiten</vt:lpstr>
      <vt:lpstr>Vereinbarungen zur Zusammenarbeit</vt:lpstr>
      <vt:lpstr>Bestandteile dieses Vertrages sind</vt:lpstr>
    </vt:vector>
  </TitlesOfParts>
  <Company>www.hochatelier.ch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Vallone</dc:creator>
  <cp:keywords>Vorlagen</cp:keywords>
  <cp:lastModifiedBy>Daniela rüegg</cp:lastModifiedBy>
  <cp:revision>9</cp:revision>
  <cp:lastPrinted>2019-01-29T13:54:00Z</cp:lastPrinted>
  <dcterms:created xsi:type="dcterms:W3CDTF">2019-01-30T08:37:00Z</dcterms:created>
  <dcterms:modified xsi:type="dcterms:W3CDTF">2023-08-03T21:18:00Z</dcterms:modified>
  <cp:category>kibesuisse</cp:category>
</cp:coreProperties>
</file>